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Layout w:type="fixed"/>
        <w:tblLook w:val="0000" w:firstRow="0" w:lastRow="0" w:firstColumn="0" w:lastColumn="0" w:noHBand="0" w:noVBand="0"/>
      </w:tblPr>
      <w:tblGrid>
        <w:gridCol w:w="4676"/>
        <w:gridCol w:w="5104"/>
      </w:tblGrid>
      <w:tr w:rsidR="00197BEE" w:rsidRPr="00197BEE" w:rsidTr="00C7539C">
        <w:trPr>
          <w:cantSplit/>
          <w:trHeight w:val="719"/>
        </w:trPr>
        <w:tc>
          <w:tcPr>
            <w:tcW w:w="9780" w:type="dxa"/>
            <w:gridSpan w:val="2"/>
            <w:shd w:val="clear" w:color="auto" w:fill="auto"/>
          </w:tcPr>
          <w:p w:rsidR="00197BEE" w:rsidRPr="00197BEE" w:rsidRDefault="00197BEE" w:rsidP="00197BEE">
            <w:pPr>
              <w:widowControl w:val="0"/>
              <w:suppressAutoHyphens/>
              <w:autoSpaceDE w:val="0"/>
              <w:spacing w:after="0" w:line="240" w:lineRule="auto"/>
              <w:jc w:val="center"/>
              <w:rPr>
                <w:rFonts w:ascii="Times New Roman" w:hAnsi="Times New Roman"/>
                <w:sz w:val="20"/>
                <w:szCs w:val="20"/>
                <w:lang w:eastAsia="zh-CN"/>
              </w:rPr>
            </w:pPr>
            <w:r w:rsidRPr="00197BEE">
              <w:rPr>
                <w:rFonts w:ascii="Times New Roman" w:hAnsi="Times New Roma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2.8pt;height:56.45pt;z-index:1;mso-wrap-distance-left:9.05pt;mso-wrap-distance-right:9.05pt;mso-position-horizontal:center;mso-position-horizontal-relative:page;mso-position-vertical:top;mso-position-vertical-relative:page" filled="t">
                  <v:fill color2="black"/>
                  <v:imagedata r:id="rId8" o:title="" croptop="1175f" cropbottom="-391f" cropleft="-156f" cropright="41346f"/>
                  <w10:wrap type="square"/>
                </v:shape>
              </w:pict>
            </w:r>
            <w:r w:rsidRPr="00197BEE">
              <w:rPr>
                <w:rFonts w:ascii="Liberation Serif" w:hAnsi="Liberation Serif" w:cs="Liberation Serif"/>
                <w:sz w:val="28"/>
                <w:szCs w:val="28"/>
                <w:lang w:eastAsia="zh-CN"/>
              </w:rPr>
              <w:tab/>
            </w:r>
          </w:p>
          <w:p w:rsidR="00197BEE" w:rsidRPr="00197BEE" w:rsidRDefault="00197BEE" w:rsidP="00197BEE">
            <w:pPr>
              <w:widowControl w:val="0"/>
              <w:suppressAutoHyphens/>
              <w:autoSpaceDE w:val="0"/>
              <w:spacing w:after="0" w:line="240" w:lineRule="auto"/>
              <w:jc w:val="center"/>
              <w:rPr>
                <w:rFonts w:ascii="Liberation Serif" w:hAnsi="Liberation Serif" w:cs="Liberation Serif"/>
                <w:sz w:val="28"/>
                <w:szCs w:val="28"/>
                <w:lang w:eastAsia="zh-CN"/>
              </w:rPr>
            </w:pPr>
          </w:p>
          <w:p w:rsidR="00197BEE" w:rsidRPr="00197BEE" w:rsidRDefault="00197BEE" w:rsidP="00197BEE">
            <w:pPr>
              <w:widowControl w:val="0"/>
              <w:suppressAutoHyphens/>
              <w:autoSpaceDE w:val="0"/>
              <w:spacing w:after="0" w:line="240" w:lineRule="auto"/>
              <w:jc w:val="center"/>
              <w:rPr>
                <w:rFonts w:ascii="Liberation Serif" w:hAnsi="Liberation Serif" w:cs="Liberation Serif"/>
                <w:sz w:val="28"/>
                <w:szCs w:val="28"/>
                <w:lang w:eastAsia="zh-CN"/>
              </w:rPr>
            </w:pPr>
          </w:p>
          <w:p w:rsidR="00197BEE" w:rsidRPr="00197BEE" w:rsidRDefault="00197BEE" w:rsidP="00197BEE">
            <w:pPr>
              <w:widowControl w:val="0"/>
              <w:suppressAutoHyphens/>
              <w:autoSpaceDE w:val="0"/>
              <w:spacing w:after="0" w:line="240" w:lineRule="auto"/>
              <w:jc w:val="center"/>
              <w:rPr>
                <w:rFonts w:ascii="Liberation Serif" w:hAnsi="Liberation Serif" w:cs="Liberation Serif"/>
                <w:sz w:val="28"/>
                <w:szCs w:val="28"/>
                <w:lang w:eastAsia="zh-CN"/>
              </w:rPr>
            </w:pPr>
          </w:p>
        </w:tc>
      </w:tr>
      <w:tr w:rsidR="00197BEE" w:rsidRPr="00197BEE" w:rsidTr="00C7539C">
        <w:trPr>
          <w:cantSplit/>
          <w:trHeight w:val="1155"/>
        </w:trPr>
        <w:tc>
          <w:tcPr>
            <w:tcW w:w="9780" w:type="dxa"/>
            <w:gridSpan w:val="2"/>
            <w:tcBorders>
              <w:bottom w:val="single" w:sz="12" w:space="0" w:color="000000"/>
            </w:tcBorders>
            <w:shd w:val="clear" w:color="auto" w:fill="auto"/>
          </w:tcPr>
          <w:p w:rsidR="00197BEE" w:rsidRPr="00197BEE" w:rsidRDefault="00197BEE" w:rsidP="00197BEE">
            <w:pPr>
              <w:widowControl w:val="0"/>
              <w:suppressAutoHyphens/>
              <w:autoSpaceDE w:val="0"/>
              <w:spacing w:after="0" w:line="240" w:lineRule="auto"/>
              <w:jc w:val="center"/>
              <w:rPr>
                <w:rFonts w:ascii="Times New Roman" w:hAnsi="Times New Roman"/>
                <w:sz w:val="20"/>
                <w:szCs w:val="20"/>
                <w:lang w:eastAsia="zh-CN"/>
              </w:rPr>
            </w:pPr>
            <w:r w:rsidRPr="00197BEE">
              <w:rPr>
                <w:rFonts w:ascii="Liberation Serif" w:hAnsi="Liberation Serif" w:cs="Liberation Serif"/>
                <w:b/>
                <w:sz w:val="28"/>
                <w:szCs w:val="28"/>
                <w:lang w:eastAsia="zh-CN"/>
              </w:rPr>
              <w:t>АДМИНИСТРАЦИЯ СЛОБОДО-ТУРИНСКОГО</w:t>
            </w:r>
          </w:p>
          <w:p w:rsidR="00197BEE" w:rsidRPr="00197BEE" w:rsidRDefault="00197BEE" w:rsidP="00197BEE">
            <w:pPr>
              <w:widowControl w:val="0"/>
              <w:suppressAutoHyphens/>
              <w:autoSpaceDE w:val="0"/>
              <w:spacing w:after="0" w:line="240" w:lineRule="auto"/>
              <w:jc w:val="center"/>
              <w:rPr>
                <w:rFonts w:ascii="Times New Roman" w:hAnsi="Times New Roman"/>
                <w:sz w:val="20"/>
                <w:szCs w:val="20"/>
                <w:lang w:eastAsia="zh-CN"/>
              </w:rPr>
            </w:pPr>
            <w:r w:rsidRPr="00197BEE">
              <w:rPr>
                <w:rFonts w:ascii="Liberation Serif" w:hAnsi="Liberation Serif" w:cs="Liberation Serif"/>
                <w:b/>
                <w:sz w:val="28"/>
                <w:szCs w:val="28"/>
                <w:lang w:eastAsia="zh-CN"/>
              </w:rPr>
              <w:t>МУНИЦИПАЛЬНОГО РАЙОНА</w:t>
            </w:r>
          </w:p>
          <w:p w:rsidR="00197BEE" w:rsidRPr="00197BEE" w:rsidRDefault="00197BEE" w:rsidP="00197BEE">
            <w:pPr>
              <w:widowControl w:val="0"/>
              <w:suppressAutoHyphens/>
              <w:autoSpaceDE w:val="0"/>
              <w:spacing w:after="0" w:line="240" w:lineRule="auto"/>
              <w:jc w:val="center"/>
              <w:rPr>
                <w:rFonts w:ascii="Times New Roman" w:hAnsi="Times New Roman"/>
                <w:sz w:val="20"/>
                <w:szCs w:val="20"/>
                <w:lang w:eastAsia="zh-CN"/>
              </w:rPr>
            </w:pPr>
            <w:r w:rsidRPr="00197BEE">
              <w:rPr>
                <w:rFonts w:ascii="Liberation Serif" w:hAnsi="Liberation Serif" w:cs="Liberation Serif"/>
                <w:b/>
                <w:color w:val="000000"/>
                <w:sz w:val="28"/>
                <w:szCs w:val="28"/>
                <w:lang w:eastAsia="zh-CN"/>
              </w:rPr>
              <w:t>ПОСТАНОВЛЕНИЕ</w:t>
            </w:r>
          </w:p>
          <w:p w:rsidR="00197BEE" w:rsidRPr="00197BEE" w:rsidRDefault="00197BEE" w:rsidP="00197BEE">
            <w:pPr>
              <w:widowControl w:val="0"/>
              <w:suppressAutoHyphens/>
              <w:autoSpaceDE w:val="0"/>
              <w:spacing w:after="0" w:line="240" w:lineRule="auto"/>
              <w:rPr>
                <w:rFonts w:ascii="Liberation Serif" w:hAnsi="Liberation Serif" w:cs="Liberation Serif"/>
                <w:sz w:val="28"/>
                <w:szCs w:val="28"/>
                <w:lang w:eastAsia="zh-CN"/>
              </w:rPr>
            </w:pPr>
          </w:p>
        </w:tc>
      </w:tr>
      <w:tr w:rsidR="00197BEE" w:rsidRPr="00197BEE" w:rsidTr="00C7539C">
        <w:trPr>
          <w:cantSplit/>
          <w:trHeight w:val="270"/>
        </w:trPr>
        <w:tc>
          <w:tcPr>
            <w:tcW w:w="9780" w:type="dxa"/>
            <w:gridSpan w:val="2"/>
            <w:tcBorders>
              <w:top w:val="single" w:sz="12" w:space="0" w:color="000000"/>
            </w:tcBorders>
            <w:shd w:val="clear" w:color="auto" w:fill="auto"/>
          </w:tcPr>
          <w:p w:rsidR="00197BEE" w:rsidRPr="00197BEE" w:rsidRDefault="00197BEE" w:rsidP="00197BEE">
            <w:pPr>
              <w:widowControl w:val="0"/>
              <w:suppressAutoHyphens/>
              <w:autoSpaceDE w:val="0"/>
              <w:snapToGrid w:val="0"/>
              <w:spacing w:after="0" w:line="240" w:lineRule="auto"/>
              <w:jc w:val="center"/>
              <w:rPr>
                <w:rFonts w:ascii="Liberation Serif" w:hAnsi="Liberation Serif" w:cs="Liberation Serif"/>
                <w:b/>
                <w:sz w:val="28"/>
                <w:szCs w:val="28"/>
                <w:lang w:eastAsia="zh-CN"/>
              </w:rPr>
            </w:pPr>
          </w:p>
        </w:tc>
      </w:tr>
      <w:tr w:rsidR="00197BEE" w:rsidRPr="00197BEE" w:rsidTr="00C7539C">
        <w:trPr>
          <w:trHeight w:val="360"/>
        </w:trPr>
        <w:tc>
          <w:tcPr>
            <w:tcW w:w="4676" w:type="dxa"/>
            <w:shd w:val="clear" w:color="auto" w:fill="auto"/>
          </w:tcPr>
          <w:p w:rsidR="00197BEE" w:rsidRPr="00197BEE" w:rsidRDefault="00197BEE" w:rsidP="00197BEE">
            <w:pPr>
              <w:widowControl w:val="0"/>
              <w:suppressAutoHyphens/>
              <w:autoSpaceDE w:val="0"/>
              <w:spacing w:after="0" w:line="240" w:lineRule="auto"/>
              <w:jc w:val="both"/>
              <w:rPr>
                <w:rFonts w:ascii="Times New Roman" w:hAnsi="Times New Roman"/>
                <w:sz w:val="20"/>
                <w:szCs w:val="20"/>
                <w:lang w:eastAsia="zh-CN"/>
              </w:rPr>
            </w:pPr>
            <w:r w:rsidRPr="00197BEE">
              <w:rPr>
                <w:rFonts w:ascii="Liberation Serif" w:hAnsi="Liberation Serif" w:cs="Liberation Serif"/>
                <w:sz w:val="28"/>
                <w:szCs w:val="28"/>
                <w:lang w:eastAsia="zh-CN"/>
              </w:rPr>
              <w:t>от 2</w:t>
            </w:r>
            <w:r>
              <w:rPr>
                <w:rFonts w:ascii="Liberation Serif" w:hAnsi="Liberation Serif" w:cs="Liberation Serif"/>
                <w:sz w:val="28"/>
                <w:szCs w:val="28"/>
                <w:lang w:eastAsia="zh-CN"/>
              </w:rPr>
              <w:t>4</w:t>
            </w:r>
            <w:r w:rsidRPr="00197BEE">
              <w:rPr>
                <w:rFonts w:ascii="Liberation Serif" w:hAnsi="Liberation Serif" w:cs="Liberation Serif"/>
                <w:sz w:val="28"/>
                <w:szCs w:val="28"/>
                <w:lang w:eastAsia="zh-CN"/>
              </w:rPr>
              <w:t>.12.2019</w:t>
            </w:r>
          </w:p>
        </w:tc>
        <w:tc>
          <w:tcPr>
            <w:tcW w:w="5104" w:type="dxa"/>
            <w:shd w:val="clear" w:color="auto" w:fill="auto"/>
          </w:tcPr>
          <w:p w:rsidR="00197BEE" w:rsidRPr="00197BEE" w:rsidRDefault="00197BEE" w:rsidP="00197BEE">
            <w:pPr>
              <w:widowControl w:val="0"/>
              <w:suppressAutoHyphens/>
              <w:autoSpaceDE w:val="0"/>
              <w:spacing w:after="0" w:line="240" w:lineRule="auto"/>
              <w:jc w:val="right"/>
              <w:rPr>
                <w:rFonts w:ascii="Times New Roman" w:hAnsi="Times New Roman"/>
                <w:sz w:val="20"/>
                <w:szCs w:val="20"/>
                <w:lang w:eastAsia="zh-CN"/>
              </w:rPr>
            </w:pPr>
            <w:r w:rsidRPr="00197BEE">
              <w:rPr>
                <w:rFonts w:ascii="Liberation Serif" w:hAnsi="Liberation Serif" w:cs="Liberation Serif"/>
                <w:sz w:val="28"/>
                <w:szCs w:val="28"/>
                <w:lang w:eastAsia="zh-CN"/>
              </w:rPr>
              <w:t>№</w:t>
            </w:r>
            <w:r w:rsidRPr="00197BEE">
              <w:rPr>
                <w:rFonts w:ascii="Liberation Serif" w:eastAsia="Liberation Serif" w:hAnsi="Liberation Serif" w:cs="Liberation Serif"/>
                <w:sz w:val="28"/>
                <w:szCs w:val="28"/>
                <w:lang w:eastAsia="zh-CN"/>
              </w:rPr>
              <w:t xml:space="preserve"> </w:t>
            </w:r>
            <w:r>
              <w:rPr>
                <w:rFonts w:ascii="Liberation Serif" w:hAnsi="Liberation Serif" w:cs="Liberation Serif"/>
                <w:sz w:val="28"/>
                <w:szCs w:val="28"/>
                <w:lang w:eastAsia="zh-CN"/>
              </w:rPr>
              <w:t>577</w:t>
            </w:r>
          </w:p>
        </w:tc>
      </w:tr>
      <w:tr w:rsidR="00197BEE" w:rsidRPr="00197BEE" w:rsidTr="00C7539C">
        <w:trPr>
          <w:trHeight w:val="341"/>
        </w:trPr>
        <w:tc>
          <w:tcPr>
            <w:tcW w:w="9780" w:type="dxa"/>
            <w:gridSpan w:val="2"/>
            <w:shd w:val="clear" w:color="auto" w:fill="auto"/>
            <w:vAlign w:val="center"/>
          </w:tcPr>
          <w:p w:rsidR="00197BEE" w:rsidRPr="00197BEE" w:rsidRDefault="00197BEE" w:rsidP="00197BEE">
            <w:pPr>
              <w:widowControl w:val="0"/>
              <w:suppressLineNumbers/>
              <w:tabs>
                <w:tab w:val="center" w:pos="4960"/>
                <w:tab w:val="right" w:pos="9921"/>
              </w:tabs>
              <w:suppressAutoHyphens/>
              <w:spacing w:after="0" w:line="240" w:lineRule="exact"/>
              <w:jc w:val="center"/>
              <w:rPr>
                <w:rFonts w:ascii="Times New Roman" w:hAnsi="Times New Roman"/>
                <w:sz w:val="20"/>
                <w:szCs w:val="20"/>
                <w:lang w:val="en-GB" w:eastAsia="zh-CN"/>
              </w:rPr>
            </w:pPr>
            <w:r w:rsidRPr="00197BEE">
              <w:rPr>
                <w:rFonts w:ascii="Liberation Serif" w:hAnsi="Liberation Serif" w:cs="Liberation Serif"/>
                <w:sz w:val="28"/>
                <w:szCs w:val="28"/>
                <w:lang w:val="en-GB" w:eastAsia="zh-CN"/>
              </w:rPr>
              <w:t xml:space="preserve">с. </w:t>
            </w:r>
            <w:proofErr w:type="spellStart"/>
            <w:r w:rsidRPr="00197BEE">
              <w:rPr>
                <w:rFonts w:ascii="Liberation Serif" w:hAnsi="Liberation Serif" w:cs="Liberation Serif"/>
                <w:sz w:val="28"/>
                <w:szCs w:val="28"/>
                <w:lang w:val="en-GB" w:eastAsia="zh-CN"/>
              </w:rPr>
              <w:t>Ту</w:t>
            </w:r>
            <w:proofErr w:type="spellEnd"/>
            <w:r w:rsidRPr="00197BEE">
              <w:rPr>
                <w:rFonts w:ascii="Liberation Serif" w:hAnsi="Liberation Serif" w:cs="Liberation Serif"/>
                <w:sz w:val="28"/>
                <w:szCs w:val="28"/>
                <w:lang w:eastAsia="zh-CN"/>
              </w:rPr>
              <w:t>р</w:t>
            </w:r>
            <w:proofErr w:type="spellStart"/>
            <w:r w:rsidRPr="00197BEE">
              <w:rPr>
                <w:rFonts w:ascii="Liberation Serif" w:hAnsi="Liberation Serif" w:cs="Liberation Serif"/>
                <w:sz w:val="28"/>
                <w:szCs w:val="28"/>
                <w:lang w:val="en-GB" w:eastAsia="zh-CN"/>
              </w:rPr>
              <w:t>инская</w:t>
            </w:r>
            <w:proofErr w:type="spellEnd"/>
            <w:r w:rsidRPr="00197BEE">
              <w:rPr>
                <w:rFonts w:ascii="Liberation Serif" w:hAnsi="Liberation Serif" w:cs="Liberation Serif"/>
                <w:sz w:val="28"/>
                <w:szCs w:val="28"/>
                <w:lang w:val="en-GB" w:eastAsia="zh-CN"/>
              </w:rPr>
              <w:t xml:space="preserve"> </w:t>
            </w:r>
            <w:proofErr w:type="spellStart"/>
            <w:r w:rsidRPr="00197BEE">
              <w:rPr>
                <w:rFonts w:ascii="Liberation Serif" w:hAnsi="Liberation Serif" w:cs="Liberation Serif"/>
                <w:sz w:val="28"/>
                <w:szCs w:val="28"/>
                <w:lang w:val="en-GB" w:eastAsia="zh-CN"/>
              </w:rPr>
              <w:t>Слобода</w:t>
            </w:r>
            <w:proofErr w:type="spellEnd"/>
          </w:p>
        </w:tc>
      </w:tr>
    </w:tbl>
    <w:p w:rsidR="00EF7BB5" w:rsidRPr="00197BEE" w:rsidRDefault="00EF7BB5" w:rsidP="008905FD">
      <w:pPr>
        <w:pStyle w:val="ConsPlusNormal"/>
        <w:rPr>
          <w:rFonts w:ascii="Liberation Serif" w:hAnsi="Liberation Serif"/>
          <w:sz w:val="28"/>
        </w:rPr>
      </w:pPr>
    </w:p>
    <w:p w:rsidR="00197BEE" w:rsidRPr="00197BEE" w:rsidRDefault="00197BEE" w:rsidP="008905FD">
      <w:pPr>
        <w:pStyle w:val="ConsPlusNormal"/>
        <w:rPr>
          <w:rFonts w:ascii="Liberation Serif" w:hAnsi="Liberation Serif"/>
          <w:sz w:val="28"/>
          <w:szCs w:val="28"/>
        </w:rPr>
      </w:pPr>
    </w:p>
    <w:p w:rsidR="00197BEE" w:rsidRDefault="00EF7BB5" w:rsidP="00A83FD4">
      <w:pPr>
        <w:autoSpaceDE w:val="0"/>
        <w:autoSpaceDN w:val="0"/>
        <w:adjustRightInd w:val="0"/>
        <w:spacing w:after="0" w:line="240" w:lineRule="auto"/>
        <w:jc w:val="center"/>
        <w:rPr>
          <w:rFonts w:ascii="Liberation Serif" w:hAnsi="Liberation Serif" w:cs="Liberation Serif"/>
          <w:b/>
          <w:sz w:val="28"/>
          <w:szCs w:val="28"/>
        </w:rPr>
      </w:pPr>
      <w:r w:rsidRPr="00A83FD4">
        <w:rPr>
          <w:rFonts w:ascii="Liberation Serif" w:hAnsi="Liberation Serif" w:cs="Liberation Serif"/>
          <w:b/>
          <w:sz w:val="28"/>
          <w:szCs w:val="28"/>
        </w:rPr>
        <w:t xml:space="preserve">Об утверждении Порядка осуществления </w:t>
      </w:r>
      <w:r w:rsidR="00197BEE">
        <w:rPr>
          <w:rFonts w:ascii="Liberation Serif" w:hAnsi="Liberation Serif" w:cs="Liberation Serif"/>
          <w:b/>
          <w:sz w:val="28"/>
          <w:szCs w:val="28"/>
        </w:rPr>
        <w:t>ф</w:t>
      </w:r>
      <w:r w:rsidRPr="00A83FD4">
        <w:rPr>
          <w:rFonts w:ascii="Liberation Serif" w:hAnsi="Liberation Serif" w:cs="Liberation Serif"/>
          <w:b/>
          <w:sz w:val="28"/>
          <w:szCs w:val="28"/>
        </w:rPr>
        <w:t xml:space="preserve">инансовым управлением </w:t>
      </w:r>
      <w:r w:rsidR="00197BEE">
        <w:rPr>
          <w:rFonts w:ascii="Liberation Serif" w:hAnsi="Liberation Serif" w:cs="Liberation Serif"/>
          <w:b/>
          <w:sz w:val="28"/>
          <w:szCs w:val="28"/>
        </w:rPr>
        <w:t>А</w:t>
      </w:r>
      <w:r w:rsidRPr="00A83FD4">
        <w:rPr>
          <w:rFonts w:ascii="Liberation Serif" w:hAnsi="Liberation Serif" w:cs="Liberation Serif"/>
          <w:b/>
          <w:sz w:val="28"/>
          <w:szCs w:val="28"/>
        </w:rPr>
        <w:t xml:space="preserve">дминистрации </w:t>
      </w:r>
      <w:r>
        <w:rPr>
          <w:rFonts w:ascii="Liberation Serif" w:hAnsi="Liberation Serif" w:cs="Liberation Serif"/>
          <w:b/>
          <w:sz w:val="28"/>
          <w:szCs w:val="28"/>
        </w:rPr>
        <w:t>Слободо-Туринского муниципального района</w:t>
      </w:r>
      <w:r w:rsidRPr="00A83FD4">
        <w:rPr>
          <w:rFonts w:ascii="Liberation Serif" w:hAnsi="Liberation Serif" w:cs="Liberation Serif"/>
          <w:b/>
          <w:sz w:val="28"/>
          <w:szCs w:val="28"/>
        </w:rPr>
        <w:t xml:space="preserve"> </w:t>
      </w:r>
      <w:proofErr w:type="gramStart"/>
      <w:r w:rsidRPr="00A83FD4">
        <w:rPr>
          <w:rFonts w:ascii="Liberation Serif" w:hAnsi="Liberation Serif" w:cs="Liberation Serif"/>
          <w:b/>
          <w:sz w:val="28"/>
          <w:szCs w:val="28"/>
        </w:rPr>
        <w:t>контроля за</w:t>
      </w:r>
      <w:proofErr w:type="gramEnd"/>
      <w:r w:rsidRPr="00A83FD4">
        <w:rPr>
          <w:rFonts w:ascii="Liberation Serif" w:hAnsi="Liberation Serif" w:cs="Liberation Serif"/>
          <w:b/>
          <w:sz w:val="28"/>
          <w:szCs w:val="28"/>
        </w:rPr>
        <w:t xml:space="preserve"> с</w:t>
      </w:r>
      <w:r w:rsidR="00857CF9">
        <w:rPr>
          <w:rFonts w:ascii="Liberation Serif" w:hAnsi="Liberation Serif" w:cs="Liberation Serif"/>
          <w:b/>
          <w:sz w:val="28"/>
          <w:szCs w:val="28"/>
        </w:rPr>
        <w:t xml:space="preserve">облюдением Федерального закона от 05 апреля 2013 года № 44-ФЗ </w:t>
      </w:r>
    </w:p>
    <w:p w:rsidR="00EF7BB5" w:rsidRPr="00A83FD4" w:rsidRDefault="00857CF9" w:rsidP="00A83FD4">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w:t>
      </w:r>
      <w:r w:rsidR="00EF7BB5" w:rsidRPr="00A83FD4">
        <w:rPr>
          <w:rFonts w:ascii="Liberation Serif" w:hAnsi="Liberation Serif" w:cs="Liberation Serif"/>
          <w:b/>
          <w:sz w:val="28"/>
          <w:szCs w:val="28"/>
        </w:rPr>
        <w:t>О контрактной системе в сфере закупок товаров, работ, услуг для обеспечения госуд</w:t>
      </w:r>
      <w:r>
        <w:rPr>
          <w:rFonts w:ascii="Liberation Serif" w:hAnsi="Liberation Serif" w:cs="Liberation Serif"/>
          <w:b/>
          <w:sz w:val="28"/>
          <w:szCs w:val="28"/>
        </w:rPr>
        <w:t>арственных и муниципальных нужд»</w:t>
      </w:r>
    </w:p>
    <w:p w:rsidR="00EF7BB5" w:rsidRDefault="00EF7BB5" w:rsidP="008905FD">
      <w:pPr>
        <w:pStyle w:val="ConsPlusNormal"/>
        <w:rPr>
          <w:rFonts w:ascii="Liberation Serif" w:hAnsi="Liberation Serif" w:cs="Liberation Serif"/>
          <w:sz w:val="28"/>
          <w:szCs w:val="28"/>
        </w:rPr>
      </w:pPr>
    </w:p>
    <w:p w:rsidR="00197BEE" w:rsidRPr="00197BEE" w:rsidRDefault="00197BEE" w:rsidP="008905FD">
      <w:pPr>
        <w:pStyle w:val="ConsPlusNormal"/>
        <w:rPr>
          <w:rFonts w:ascii="Liberation Serif" w:hAnsi="Liberation Serif" w:cs="Liberation Serif"/>
          <w:sz w:val="28"/>
          <w:szCs w:val="28"/>
        </w:rPr>
      </w:pPr>
    </w:p>
    <w:p w:rsidR="00EF7BB5" w:rsidRPr="00197BEE" w:rsidRDefault="00EF7BB5" w:rsidP="00FB38C1">
      <w:pPr>
        <w:autoSpaceDE w:val="0"/>
        <w:autoSpaceDN w:val="0"/>
        <w:adjustRightInd w:val="0"/>
        <w:spacing w:after="0" w:line="240" w:lineRule="atLeast"/>
        <w:ind w:firstLine="709"/>
        <w:jc w:val="both"/>
        <w:rPr>
          <w:rFonts w:ascii="Liberation Serif" w:hAnsi="Liberation Serif" w:cs="Liberation Serif"/>
          <w:sz w:val="28"/>
          <w:szCs w:val="28"/>
        </w:rPr>
      </w:pPr>
      <w:proofErr w:type="gramStart"/>
      <w:r w:rsidRPr="00197BEE">
        <w:rPr>
          <w:rFonts w:ascii="Liberation Serif" w:hAnsi="Liberation Serif" w:cs="Liberation Serif"/>
          <w:sz w:val="28"/>
          <w:szCs w:val="28"/>
        </w:rPr>
        <w:t xml:space="preserve">В соответствии с </w:t>
      </w:r>
      <w:hyperlink r:id="rId9" w:history="1">
        <w:r w:rsidRPr="00197BEE">
          <w:rPr>
            <w:rFonts w:ascii="Liberation Serif" w:hAnsi="Liberation Serif" w:cs="Liberation Serif"/>
            <w:sz w:val="28"/>
            <w:szCs w:val="28"/>
          </w:rPr>
          <w:t>частью 11.1 статьи 99</w:t>
        </w:r>
      </w:hyperlink>
      <w:r w:rsidRPr="00197BEE">
        <w:rPr>
          <w:rFonts w:ascii="Liberation Serif" w:hAnsi="Liberation Serif" w:cs="Liberation Serif"/>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w:t>
      </w:r>
      <w:hyperlink r:id="rId10" w:history="1">
        <w:r w:rsidRPr="00197BEE">
          <w:rPr>
            <w:rFonts w:ascii="Liberation Serif" w:hAnsi="Liberation Serif" w:cs="Liberation Serif"/>
            <w:sz w:val="28"/>
            <w:szCs w:val="28"/>
          </w:rPr>
          <w:t>Приказом</w:t>
        </w:r>
      </w:hyperlink>
      <w:r w:rsidRPr="00197BEE">
        <w:rPr>
          <w:rFonts w:ascii="Liberation Serif" w:hAnsi="Liberation Serif" w:cs="Liberation Serif"/>
          <w:sz w:val="28"/>
          <w:szCs w:val="28"/>
        </w:rPr>
        <w:t xml:space="preserve"> Федерального казначейства от 12 марта 2018 года </w:t>
      </w:r>
      <w:r w:rsidR="00197BEE">
        <w:rPr>
          <w:rFonts w:ascii="Liberation Serif" w:hAnsi="Liberation Serif" w:cs="Liberation Serif"/>
          <w:sz w:val="28"/>
          <w:szCs w:val="28"/>
        </w:rPr>
        <w:t>№</w:t>
      </w:r>
      <w:r w:rsidRPr="00197BEE">
        <w:rPr>
          <w:rFonts w:ascii="Liberation Serif" w:hAnsi="Liberation Serif" w:cs="Liberation Serif"/>
          <w:sz w:val="28"/>
          <w:szCs w:val="28"/>
        </w:rPr>
        <w:t xml:space="preserve">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Pr="00197BEE">
        <w:rPr>
          <w:rFonts w:ascii="Liberation Serif" w:hAnsi="Liberation Serif" w:cs="Liberation Serif"/>
          <w:sz w:val="28"/>
          <w:szCs w:val="28"/>
        </w:rPr>
        <w:t xml:space="preserve"> (местных администраций), </w:t>
      </w:r>
      <w:proofErr w:type="gramStart"/>
      <w:r w:rsidRPr="00197BEE">
        <w:rPr>
          <w:rFonts w:ascii="Liberation Serif" w:hAnsi="Liberation Serif" w:cs="Liberation Serif"/>
          <w:sz w:val="28"/>
          <w:szCs w:val="28"/>
        </w:rPr>
        <w:t>контроля за</w:t>
      </w:r>
      <w:proofErr w:type="gramEnd"/>
      <w:r w:rsidRPr="00197BEE">
        <w:rPr>
          <w:rFonts w:ascii="Liberation Serif" w:hAnsi="Liberation Serif" w:cs="Liberation Serif"/>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основании Устава Слободо-Туринского муниципального района, </w:t>
      </w:r>
    </w:p>
    <w:p w:rsidR="00EF7BB5" w:rsidRDefault="00EF7BB5" w:rsidP="00197BEE">
      <w:pPr>
        <w:autoSpaceDE w:val="0"/>
        <w:autoSpaceDN w:val="0"/>
        <w:adjustRightInd w:val="0"/>
        <w:spacing w:before="240" w:line="240" w:lineRule="atLeast"/>
        <w:jc w:val="both"/>
        <w:rPr>
          <w:rFonts w:ascii="Tahoma" w:hAnsi="Tahoma" w:cs="Tahoma"/>
          <w:sz w:val="20"/>
          <w:szCs w:val="20"/>
        </w:rPr>
      </w:pPr>
      <w:r w:rsidRPr="006E4ADE">
        <w:rPr>
          <w:rFonts w:ascii="Liberation Serif" w:hAnsi="Liberation Serif" w:cs="Liberation Serif"/>
          <w:sz w:val="28"/>
          <w:szCs w:val="28"/>
        </w:rPr>
        <w:t>ПОСТАНОВЛЯЕТ:</w:t>
      </w:r>
    </w:p>
    <w:p w:rsidR="00EF7BB5" w:rsidRPr="000D45EF" w:rsidRDefault="00EF7BB5" w:rsidP="00FB38C1">
      <w:pPr>
        <w:spacing w:after="0" w:line="240" w:lineRule="atLeast"/>
        <w:ind w:firstLine="709"/>
        <w:jc w:val="both"/>
        <w:rPr>
          <w:rFonts w:ascii="Liberation Serif" w:hAnsi="Liberation Serif" w:cs="Liberation Serif"/>
          <w:sz w:val="28"/>
          <w:szCs w:val="28"/>
        </w:rPr>
      </w:pPr>
      <w:r w:rsidRPr="000D45EF">
        <w:rPr>
          <w:rFonts w:ascii="Liberation Serif" w:hAnsi="Liberation Serif" w:cs="Liberation Serif"/>
          <w:sz w:val="28"/>
          <w:szCs w:val="28"/>
        </w:rPr>
        <w:t xml:space="preserve">1. Утвердить </w:t>
      </w:r>
      <w:hyperlink r:id="rId11" w:history="1">
        <w:r w:rsidRPr="000D45EF">
          <w:rPr>
            <w:rFonts w:ascii="Liberation Serif" w:hAnsi="Liberation Serif" w:cs="Liberation Serif"/>
            <w:sz w:val="28"/>
            <w:szCs w:val="28"/>
          </w:rPr>
          <w:t>Порядок</w:t>
        </w:r>
      </w:hyperlink>
      <w:r w:rsidRPr="000D45EF">
        <w:rPr>
          <w:rFonts w:ascii="Liberation Serif" w:hAnsi="Liberation Serif" w:cs="Liberation Serif"/>
          <w:sz w:val="28"/>
          <w:szCs w:val="28"/>
        </w:rPr>
        <w:t xml:space="preserve"> осуществления </w:t>
      </w:r>
      <w:r w:rsidR="00197BEE">
        <w:rPr>
          <w:rFonts w:ascii="Liberation Serif" w:hAnsi="Liberation Serif" w:cs="Liberation Serif"/>
          <w:sz w:val="28"/>
          <w:szCs w:val="28"/>
        </w:rPr>
        <w:t>ф</w:t>
      </w:r>
      <w:r w:rsidRPr="000D45EF">
        <w:rPr>
          <w:rFonts w:ascii="Liberation Serif" w:hAnsi="Liberation Serif" w:cs="Liberation Serif"/>
          <w:sz w:val="28"/>
          <w:szCs w:val="28"/>
        </w:rPr>
        <w:t xml:space="preserve">инансовым управлением </w:t>
      </w:r>
      <w:r w:rsidR="00197BEE">
        <w:rPr>
          <w:rFonts w:ascii="Liberation Serif" w:hAnsi="Liberation Serif" w:cs="Liberation Serif"/>
          <w:sz w:val="28"/>
          <w:szCs w:val="28"/>
        </w:rPr>
        <w:t>А</w:t>
      </w:r>
      <w:r w:rsidRPr="000D45EF">
        <w:rPr>
          <w:rFonts w:ascii="Liberation Serif" w:hAnsi="Liberation Serif" w:cs="Liberation Serif"/>
          <w:sz w:val="28"/>
          <w:szCs w:val="28"/>
        </w:rPr>
        <w:t xml:space="preserve">дминистрации Слободо-Туринского </w:t>
      </w:r>
      <w:proofErr w:type="gramStart"/>
      <w:r w:rsidRPr="000D45EF">
        <w:rPr>
          <w:rFonts w:ascii="Liberation Serif" w:hAnsi="Liberation Serif" w:cs="Liberation Serif"/>
          <w:sz w:val="28"/>
          <w:szCs w:val="28"/>
        </w:rPr>
        <w:t>контроля за</w:t>
      </w:r>
      <w:proofErr w:type="gramEnd"/>
      <w:r w:rsidRPr="000D45EF">
        <w:rPr>
          <w:rFonts w:ascii="Liberation Serif" w:hAnsi="Liberation Serif" w:cs="Liberation Serif"/>
          <w:sz w:val="28"/>
          <w:szCs w:val="28"/>
        </w:rPr>
        <w:t xml:space="preserve"> соблюдением Федерального закона </w:t>
      </w:r>
      <w:r w:rsidR="00857CF9" w:rsidRPr="00857CF9">
        <w:rPr>
          <w:rFonts w:ascii="Liberation Serif" w:hAnsi="Liberation Serif" w:cs="Liberation Serif"/>
          <w:sz w:val="28"/>
          <w:szCs w:val="28"/>
        </w:rPr>
        <w:t>от 05 апреля 2013 года № 44-ФЗ</w:t>
      </w:r>
      <w:r w:rsidR="00857CF9" w:rsidRPr="00857CF9">
        <w:rPr>
          <w:rFonts w:ascii="Liberation Serif" w:hAnsi="Liberation Serif" w:cs="Liberation Serif"/>
          <w:b/>
          <w:sz w:val="28"/>
          <w:szCs w:val="28"/>
        </w:rPr>
        <w:t xml:space="preserve"> </w:t>
      </w:r>
      <w:r w:rsidR="00E8170D">
        <w:rPr>
          <w:rFonts w:ascii="Liberation Serif" w:hAnsi="Liberation Serif" w:cs="Liberation Serif"/>
          <w:sz w:val="28"/>
          <w:szCs w:val="28"/>
        </w:rPr>
        <w:t>«</w:t>
      </w:r>
      <w:r w:rsidRPr="000D45EF">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E8170D">
        <w:rPr>
          <w:rFonts w:ascii="Liberation Serif" w:hAnsi="Liberation Serif" w:cs="Liberation Serif"/>
          <w:sz w:val="28"/>
          <w:szCs w:val="28"/>
        </w:rPr>
        <w:t>»</w:t>
      </w:r>
      <w:r w:rsidRPr="000D45EF">
        <w:rPr>
          <w:rFonts w:ascii="Liberation Serif" w:hAnsi="Liberation Serif" w:cs="Liberation Serif"/>
          <w:sz w:val="28"/>
          <w:szCs w:val="28"/>
        </w:rPr>
        <w:t xml:space="preserve"> (прилагается).</w:t>
      </w:r>
    </w:p>
    <w:p w:rsidR="00EF7BB5" w:rsidRPr="00E35405" w:rsidRDefault="00EF7BB5" w:rsidP="00FB38C1">
      <w:pPr>
        <w:spacing w:after="0" w:line="240" w:lineRule="atLeast"/>
        <w:ind w:firstLine="709"/>
        <w:jc w:val="both"/>
        <w:rPr>
          <w:rFonts w:ascii="Liberation Serif" w:hAnsi="Liberation Serif" w:cs="Liberation Serif"/>
          <w:sz w:val="28"/>
          <w:szCs w:val="28"/>
        </w:rPr>
      </w:pPr>
      <w:r w:rsidRPr="000D45EF">
        <w:rPr>
          <w:rFonts w:ascii="Liberation Serif" w:hAnsi="Liberation Serif" w:cs="Liberation Serif"/>
          <w:sz w:val="28"/>
          <w:szCs w:val="28"/>
        </w:rPr>
        <w:t xml:space="preserve">2. Признать утратившим силу Постановление администрации Слободо-Туринского муниципального района от </w:t>
      </w:r>
      <w:r w:rsidRPr="000D45EF">
        <w:rPr>
          <w:rFonts w:ascii="Liberation Serif" w:hAnsi="Liberation Serif" w:cs="Liberation Serif"/>
          <w:sz w:val="28"/>
          <w:szCs w:val="28"/>
          <w:lang w:eastAsia="zh-CN"/>
        </w:rPr>
        <w:t>21.07</w:t>
      </w:r>
      <w:r>
        <w:rPr>
          <w:rFonts w:ascii="Liberation Serif" w:hAnsi="Liberation Serif" w:cs="Liberation Serif"/>
          <w:sz w:val="28"/>
          <w:szCs w:val="28"/>
          <w:lang w:eastAsia="zh-CN"/>
        </w:rPr>
        <w:t xml:space="preserve">.2014 года № </w:t>
      </w:r>
      <w:r w:rsidRPr="000D45EF">
        <w:rPr>
          <w:rFonts w:ascii="Liberation Serif" w:hAnsi="Liberation Serif" w:cs="Liberation Serif"/>
          <w:sz w:val="28"/>
          <w:szCs w:val="28"/>
          <w:lang w:eastAsia="zh-CN"/>
        </w:rPr>
        <w:t>658</w:t>
      </w:r>
      <w:r w:rsidRPr="000D45EF">
        <w:rPr>
          <w:rFonts w:ascii="Liberation Serif" w:hAnsi="Liberation Serif" w:cs="Liberation Serif"/>
          <w:sz w:val="28"/>
          <w:szCs w:val="28"/>
        </w:rPr>
        <w:t xml:space="preserve"> </w:t>
      </w:r>
      <w:r>
        <w:rPr>
          <w:rFonts w:ascii="Liberation Serif" w:hAnsi="Liberation Serif" w:cs="Liberation Serif"/>
          <w:sz w:val="28"/>
          <w:szCs w:val="28"/>
        </w:rPr>
        <w:t>«</w:t>
      </w:r>
      <w:r w:rsidRPr="000D45EF">
        <w:rPr>
          <w:rFonts w:ascii="Liberation Serif" w:hAnsi="Liberation Serif" w:cs="Liberation Serif"/>
          <w:sz w:val="28"/>
          <w:szCs w:val="28"/>
        </w:rPr>
        <w:t>Об утверждении Порядка осуществления финансовым управлением администрации Слободо-Туринского муниципального района кон</w:t>
      </w:r>
      <w:r w:rsidR="00E8170D">
        <w:rPr>
          <w:rFonts w:ascii="Liberation Serif" w:hAnsi="Liberation Serif" w:cs="Liberation Serif"/>
          <w:sz w:val="28"/>
          <w:szCs w:val="28"/>
        </w:rPr>
        <w:t xml:space="preserve">троля в сфере закупок товаров, </w:t>
      </w:r>
      <w:r w:rsidRPr="000D45EF">
        <w:rPr>
          <w:rFonts w:ascii="Liberation Serif" w:hAnsi="Liberation Serif" w:cs="Liberation Serif"/>
          <w:sz w:val="28"/>
          <w:szCs w:val="28"/>
        </w:rPr>
        <w:t>работ, услуг для муниципальных нужд</w:t>
      </w:r>
      <w:r>
        <w:rPr>
          <w:rFonts w:ascii="Liberation Serif" w:hAnsi="Liberation Serif" w:cs="Liberation Serif"/>
          <w:sz w:val="28"/>
          <w:szCs w:val="28"/>
        </w:rPr>
        <w:t>».</w:t>
      </w:r>
    </w:p>
    <w:p w:rsidR="00EF7BB5" w:rsidRPr="00152589" w:rsidRDefault="00EF7BB5" w:rsidP="00FB38C1">
      <w:pPr>
        <w:pStyle w:val="ConsPlusNormal"/>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Pr="00C350AF">
        <w:rPr>
          <w:rFonts w:ascii="Liberation Serif" w:hAnsi="Liberation Serif" w:cs="Liberation Serif"/>
          <w:sz w:val="28"/>
          <w:szCs w:val="28"/>
        </w:rPr>
        <w:t xml:space="preserve">Настоящее постановление опубликовать в общественно-политической </w:t>
      </w:r>
      <w:r w:rsidRPr="00C350AF">
        <w:rPr>
          <w:rFonts w:ascii="Liberation Serif" w:hAnsi="Liberation Serif" w:cs="Liberation Serif"/>
          <w:sz w:val="28"/>
          <w:szCs w:val="28"/>
        </w:rPr>
        <w:lastRenderedPageBreak/>
        <w:t>газете Слободо-Ту</w:t>
      </w:r>
      <w:r>
        <w:rPr>
          <w:rFonts w:ascii="Liberation Serif" w:hAnsi="Liberation Serif" w:cs="Liberation Serif"/>
          <w:sz w:val="28"/>
          <w:szCs w:val="28"/>
        </w:rPr>
        <w:t xml:space="preserve">ринского муниципального района </w:t>
      </w:r>
      <w:r w:rsidRPr="00C350AF">
        <w:rPr>
          <w:rFonts w:ascii="Liberation Serif" w:hAnsi="Liberation Serif" w:cs="Liberation Serif"/>
          <w:sz w:val="28"/>
          <w:szCs w:val="28"/>
        </w:rPr>
        <w:t>«Коммунар» и опубликовать на официальном сайте Администрации Слободо-Туринского муниципального района в информационно-тел</w:t>
      </w:r>
      <w:r>
        <w:rPr>
          <w:rFonts w:ascii="Liberation Serif" w:hAnsi="Liberation Serif" w:cs="Liberation Serif"/>
          <w:sz w:val="28"/>
          <w:szCs w:val="28"/>
        </w:rPr>
        <w:t>екоммуникационной сети «Интернет»</w:t>
      </w:r>
      <w:r w:rsidRPr="002E38EF">
        <w:t xml:space="preserve"> </w:t>
      </w:r>
      <w:hyperlink r:id="rId12" w:history="1">
        <w:r w:rsidRPr="00152589">
          <w:rPr>
            <w:rStyle w:val="aa"/>
            <w:rFonts w:ascii="Liberation Serif" w:hAnsi="Liberation Serif" w:cs="Liberation Serif"/>
            <w:color w:val="auto"/>
            <w:sz w:val="28"/>
            <w:szCs w:val="28"/>
          </w:rPr>
          <w:t>http://slturmr.ru/</w:t>
        </w:r>
      </w:hyperlink>
      <w:r w:rsidRPr="00152589">
        <w:rPr>
          <w:rFonts w:ascii="Liberation Serif" w:hAnsi="Liberation Serif" w:cs="Liberation Serif"/>
          <w:sz w:val="28"/>
          <w:szCs w:val="28"/>
        </w:rPr>
        <w:t>.</w:t>
      </w:r>
    </w:p>
    <w:p w:rsidR="00E8170D" w:rsidRDefault="00E8170D" w:rsidP="00E8170D">
      <w:pPr>
        <w:pStyle w:val="ConsPlusNormal"/>
        <w:spacing w:line="240" w:lineRule="atLeast"/>
        <w:ind w:firstLine="709"/>
        <w:rPr>
          <w:rFonts w:ascii="Liberation Serif" w:hAnsi="Liberation Serif" w:cs="Liberation Serif"/>
          <w:bCs/>
          <w:iCs/>
          <w:sz w:val="28"/>
          <w:szCs w:val="28"/>
        </w:rPr>
      </w:pPr>
      <w:r>
        <w:rPr>
          <w:rFonts w:ascii="Liberation Serif" w:hAnsi="Liberation Serif" w:cs="Liberation Serif"/>
          <w:bCs/>
          <w:iCs/>
          <w:sz w:val="28"/>
          <w:szCs w:val="28"/>
        </w:rPr>
        <w:t>4</w:t>
      </w:r>
      <w:r w:rsidRPr="00E8170D">
        <w:rPr>
          <w:rFonts w:ascii="Liberation Serif" w:hAnsi="Liberation Serif" w:cs="Liberation Serif"/>
          <w:bCs/>
          <w:iCs/>
          <w:sz w:val="28"/>
          <w:szCs w:val="28"/>
        </w:rPr>
        <w:t xml:space="preserve">. </w:t>
      </w:r>
      <w:proofErr w:type="gramStart"/>
      <w:r w:rsidRPr="00E8170D">
        <w:rPr>
          <w:rFonts w:ascii="Liberation Serif" w:hAnsi="Liberation Serif" w:cs="Liberation Serif"/>
          <w:bCs/>
          <w:iCs/>
          <w:sz w:val="28"/>
          <w:szCs w:val="28"/>
        </w:rPr>
        <w:t>Контроль за</w:t>
      </w:r>
      <w:proofErr w:type="gramEnd"/>
      <w:r w:rsidRPr="00E8170D">
        <w:rPr>
          <w:rFonts w:ascii="Liberation Serif" w:hAnsi="Liberation Serif" w:cs="Liberation Serif"/>
          <w:bCs/>
          <w:iCs/>
          <w:sz w:val="28"/>
          <w:szCs w:val="28"/>
        </w:rPr>
        <w:t xml:space="preserve"> исполнением настоящего постановления оставляю за собой.</w:t>
      </w:r>
    </w:p>
    <w:p w:rsidR="00197BEE" w:rsidRDefault="00197BEE" w:rsidP="00E8170D">
      <w:pPr>
        <w:pStyle w:val="ConsPlusNormal"/>
        <w:spacing w:line="240" w:lineRule="atLeast"/>
        <w:ind w:firstLine="709"/>
        <w:rPr>
          <w:rFonts w:ascii="Liberation Serif" w:hAnsi="Liberation Serif" w:cs="Liberation Serif"/>
          <w:bCs/>
          <w:iCs/>
          <w:sz w:val="28"/>
          <w:szCs w:val="28"/>
        </w:rPr>
      </w:pPr>
    </w:p>
    <w:p w:rsidR="00197BEE" w:rsidRDefault="00197BEE" w:rsidP="00E8170D">
      <w:pPr>
        <w:pStyle w:val="ConsPlusNormal"/>
        <w:spacing w:line="240" w:lineRule="atLeast"/>
        <w:ind w:firstLine="709"/>
        <w:rPr>
          <w:rFonts w:ascii="Liberation Serif" w:hAnsi="Liberation Serif" w:cs="Liberation Serif"/>
          <w:bCs/>
          <w:iCs/>
          <w:sz w:val="28"/>
          <w:szCs w:val="28"/>
        </w:rPr>
      </w:pPr>
    </w:p>
    <w:p w:rsidR="00197BEE" w:rsidRPr="006E4ADE" w:rsidRDefault="00197BEE" w:rsidP="00197BEE">
      <w:pPr>
        <w:pStyle w:val="ConsPlusNormal"/>
        <w:spacing w:line="240" w:lineRule="atLeast"/>
        <w:rPr>
          <w:rFonts w:ascii="Liberation Serif" w:hAnsi="Liberation Serif" w:cs="Liberation Serif"/>
          <w:sz w:val="28"/>
          <w:szCs w:val="28"/>
        </w:rPr>
      </w:pPr>
      <w:r w:rsidRPr="006E4ADE">
        <w:rPr>
          <w:rFonts w:ascii="Liberation Serif" w:hAnsi="Liberation Serif" w:cs="Liberation Serif"/>
          <w:sz w:val="28"/>
          <w:szCs w:val="28"/>
        </w:rPr>
        <w:t>Глава</w:t>
      </w:r>
    </w:p>
    <w:p w:rsidR="00197BEE" w:rsidRPr="00E8170D" w:rsidRDefault="00197BEE" w:rsidP="00197BEE">
      <w:pPr>
        <w:pStyle w:val="ConsPlusNormal"/>
        <w:spacing w:line="240" w:lineRule="atLeast"/>
        <w:rPr>
          <w:rFonts w:ascii="Liberation Serif" w:hAnsi="Liberation Serif" w:cs="Liberation Serif"/>
          <w:bCs/>
          <w:iCs/>
          <w:sz w:val="28"/>
          <w:szCs w:val="28"/>
        </w:rPr>
      </w:pPr>
      <w:r w:rsidRPr="006E4ADE">
        <w:rPr>
          <w:rFonts w:ascii="Liberation Serif" w:hAnsi="Liberation Serif" w:cs="Liberation Serif"/>
          <w:sz w:val="28"/>
          <w:szCs w:val="28"/>
        </w:rPr>
        <w:t>Слободо-Туринского</w:t>
      </w:r>
      <w:r>
        <w:rPr>
          <w:rFonts w:ascii="Liberation Serif" w:hAnsi="Liberation Serif" w:cs="Liberation Serif"/>
          <w:sz w:val="28"/>
          <w:szCs w:val="28"/>
        </w:rPr>
        <w:t xml:space="preserve"> </w:t>
      </w:r>
      <w:r w:rsidRPr="006E4ADE">
        <w:rPr>
          <w:rFonts w:ascii="Liberation Serif" w:hAnsi="Liberation Serif" w:cs="Liberation Serif"/>
          <w:sz w:val="28"/>
          <w:szCs w:val="28"/>
        </w:rPr>
        <w:t>муниципального района</w:t>
      </w:r>
      <w:r>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6E4ADE">
        <w:rPr>
          <w:rFonts w:ascii="Liberation Serif" w:hAnsi="Liberation Serif" w:cs="Liberation Serif"/>
          <w:sz w:val="28"/>
          <w:szCs w:val="28"/>
        </w:rPr>
        <w:t xml:space="preserve">В.А. </w:t>
      </w:r>
      <w:proofErr w:type="spellStart"/>
      <w:r w:rsidRPr="006E4ADE">
        <w:rPr>
          <w:rFonts w:ascii="Liberation Serif" w:hAnsi="Liberation Serif" w:cs="Liberation Serif"/>
          <w:sz w:val="28"/>
          <w:szCs w:val="28"/>
        </w:rPr>
        <w:t>Бедулев</w:t>
      </w:r>
      <w:proofErr w:type="spellEnd"/>
    </w:p>
    <w:p w:rsidR="00EF7BB5" w:rsidRPr="00197BEE" w:rsidRDefault="00197BEE" w:rsidP="00197BEE">
      <w:pPr>
        <w:autoSpaceDE w:val="0"/>
        <w:autoSpaceDN w:val="0"/>
        <w:adjustRightInd w:val="0"/>
        <w:spacing w:after="0" w:line="240" w:lineRule="auto"/>
        <w:ind w:left="5670"/>
        <w:outlineLvl w:val="0"/>
        <w:rPr>
          <w:rFonts w:ascii="Liberation Serif" w:hAnsi="Liberation Serif" w:cs="Liberation Serif"/>
          <w:bCs/>
          <w:sz w:val="28"/>
          <w:szCs w:val="24"/>
        </w:rPr>
      </w:pPr>
      <w:r>
        <w:rPr>
          <w:rFonts w:ascii="Liberation Serif" w:hAnsi="Liberation Serif" w:cs="Liberation Serif"/>
          <w:bCs/>
          <w:sz w:val="24"/>
          <w:szCs w:val="24"/>
        </w:rPr>
        <w:br w:type="page"/>
      </w:r>
      <w:r w:rsidR="00EF7BB5" w:rsidRPr="00197BEE">
        <w:rPr>
          <w:rFonts w:ascii="Liberation Serif" w:hAnsi="Liberation Serif" w:cs="Liberation Serif"/>
          <w:bCs/>
          <w:sz w:val="28"/>
          <w:szCs w:val="24"/>
        </w:rPr>
        <w:lastRenderedPageBreak/>
        <w:t>Утвержден</w:t>
      </w:r>
    </w:p>
    <w:p w:rsidR="00EF7BB5" w:rsidRPr="00197BEE" w:rsidRDefault="00EF7BB5" w:rsidP="00197BEE">
      <w:pPr>
        <w:autoSpaceDE w:val="0"/>
        <w:autoSpaceDN w:val="0"/>
        <w:adjustRightInd w:val="0"/>
        <w:spacing w:after="0" w:line="240" w:lineRule="auto"/>
        <w:ind w:left="5670"/>
        <w:rPr>
          <w:rFonts w:ascii="Liberation Serif" w:hAnsi="Liberation Serif" w:cs="Liberation Serif"/>
          <w:bCs/>
          <w:sz w:val="28"/>
          <w:szCs w:val="24"/>
        </w:rPr>
      </w:pPr>
      <w:r w:rsidRPr="00197BEE">
        <w:rPr>
          <w:rFonts w:ascii="Liberation Serif" w:hAnsi="Liberation Serif" w:cs="Liberation Serif"/>
          <w:bCs/>
          <w:sz w:val="28"/>
          <w:szCs w:val="24"/>
        </w:rPr>
        <w:t>Постановлением администрации</w:t>
      </w:r>
    </w:p>
    <w:p w:rsidR="00EF7BB5" w:rsidRPr="00197BEE" w:rsidRDefault="00EF7BB5" w:rsidP="00197BEE">
      <w:pPr>
        <w:autoSpaceDE w:val="0"/>
        <w:autoSpaceDN w:val="0"/>
        <w:adjustRightInd w:val="0"/>
        <w:spacing w:after="0" w:line="240" w:lineRule="auto"/>
        <w:ind w:left="5670"/>
        <w:rPr>
          <w:rFonts w:ascii="Liberation Serif" w:hAnsi="Liberation Serif" w:cs="Liberation Serif"/>
          <w:sz w:val="28"/>
          <w:szCs w:val="24"/>
        </w:rPr>
      </w:pPr>
      <w:r w:rsidRPr="00197BEE">
        <w:rPr>
          <w:rFonts w:ascii="Liberation Serif" w:hAnsi="Liberation Serif" w:cs="Liberation Serif"/>
          <w:sz w:val="28"/>
          <w:szCs w:val="24"/>
        </w:rPr>
        <w:t xml:space="preserve">Слободо-Туринского </w:t>
      </w:r>
    </w:p>
    <w:p w:rsidR="00EF7BB5" w:rsidRPr="00197BEE" w:rsidRDefault="00EF7BB5" w:rsidP="00197BEE">
      <w:pPr>
        <w:autoSpaceDE w:val="0"/>
        <w:autoSpaceDN w:val="0"/>
        <w:adjustRightInd w:val="0"/>
        <w:spacing w:after="0" w:line="240" w:lineRule="auto"/>
        <w:ind w:left="5670"/>
        <w:rPr>
          <w:rFonts w:ascii="Liberation Serif" w:hAnsi="Liberation Serif" w:cs="Liberation Serif"/>
          <w:bCs/>
          <w:sz w:val="28"/>
          <w:szCs w:val="24"/>
        </w:rPr>
      </w:pPr>
      <w:r w:rsidRPr="00197BEE">
        <w:rPr>
          <w:rFonts w:ascii="Liberation Serif" w:hAnsi="Liberation Serif" w:cs="Liberation Serif"/>
          <w:sz w:val="28"/>
          <w:szCs w:val="24"/>
        </w:rPr>
        <w:t>муниципального района</w:t>
      </w:r>
      <w:r w:rsidRPr="00197BEE">
        <w:rPr>
          <w:rFonts w:ascii="Liberation Serif" w:hAnsi="Liberation Serif" w:cs="Liberation Serif"/>
          <w:bCs/>
          <w:sz w:val="28"/>
          <w:szCs w:val="24"/>
        </w:rPr>
        <w:t xml:space="preserve"> </w:t>
      </w:r>
    </w:p>
    <w:p w:rsidR="00EF7BB5" w:rsidRPr="00197BEE" w:rsidRDefault="00EF7BB5" w:rsidP="00197BEE">
      <w:pPr>
        <w:autoSpaceDE w:val="0"/>
        <w:autoSpaceDN w:val="0"/>
        <w:adjustRightInd w:val="0"/>
        <w:spacing w:after="0" w:line="240" w:lineRule="auto"/>
        <w:ind w:left="5670"/>
        <w:rPr>
          <w:rFonts w:ascii="Liberation Serif" w:hAnsi="Liberation Serif" w:cs="Liberation Serif"/>
          <w:bCs/>
          <w:sz w:val="28"/>
          <w:szCs w:val="24"/>
        </w:rPr>
      </w:pPr>
      <w:r w:rsidRPr="00197BEE">
        <w:rPr>
          <w:rFonts w:ascii="Liberation Serif" w:hAnsi="Liberation Serif" w:cs="Liberation Serif"/>
          <w:bCs/>
          <w:sz w:val="28"/>
          <w:szCs w:val="24"/>
        </w:rPr>
        <w:t xml:space="preserve">от </w:t>
      </w:r>
      <w:r w:rsidR="00197BEE">
        <w:rPr>
          <w:rFonts w:ascii="Liberation Serif" w:hAnsi="Liberation Serif" w:cs="Liberation Serif"/>
          <w:bCs/>
          <w:sz w:val="28"/>
          <w:szCs w:val="24"/>
        </w:rPr>
        <w:t>24.12</w:t>
      </w:r>
      <w:r w:rsidRPr="00197BEE">
        <w:rPr>
          <w:rFonts w:ascii="Liberation Serif" w:hAnsi="Liberation Serif" w:cs="Liberation Serif"/>
          <w:bCs/>
          <w:sz w:val="28"/>
          <w:szCs w:val="24"/>
        </w:rPr>
        <w:t>.2019 №</w:t>
      </w:r>
      <w:r w:rsidR="00197BEE">
        <w:rPr>
          <w:rFonts w:ascii="Liberation Serif" w:hAnsi="Liberation Serif" w:cs="Liberation Serif"/>
          <w:bCs/>
          <w:sz w:val="28"/>
          <w:szCs w:val="24"/>
        </w:rPr>
        <w:t xml:space="preserve"> 577</w:t>
      </w:r>
    </w:p>
    <w:p w:rsidR="00EF7BB5" w:rsidRDefault="00EF7BB5" w:rsidP="00ED2544">
      <w:pPr>
        <w:autoSpaceDE w:val="0"/>
        <w:autoSpaceDN w:val="0"/>
        <w:adjustRightInd w:val="0"/>
        <w:spacing w:after="0" w:line="240" w:lineRule="auto"/>
        <w:jc w:val="center"/>
        <w:rPr>
          <w:rFonts w:ascii="Liberation Serif" w:hAnsi="Liberation Serif" w:cs="Liberation Serif"/>
          <w:b/>
          <w:sz w:val="28"/>
          <w:szCs w:val="28"/>
        </w:rPr>
      </w:pPr>
    </w:p>
    <w:p w:rsidR="00EF7BB5" w:rsidRDefault="00EF7BB5" w:rsidP="00ED2544">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Порядок</w:t>
      </w:r>
    </w:p>
    <w:p w:rsidR="00857CF9" w:rsidRPr="00857CF9" w:rsidRDefault="00EF7BB5" w:rsidP="00857CF9">
      <w:pPr>
        <w:autoSpaceDE w:val="0"/>
        <w:autoSpaceDN w:val="0"/>
        <w:adjustRightInd w:val="0"/>
        <w:spacing w:after="0" w:line="240" w:lineRule="auto"/>
        <w:jc w:val="center"/>
        <w:rPr>
          <w:rFonts w:ascii="Liberation Serif" w:hAnsi="Liberation Serif" w:cs="Liberation Serif"/>
          <w:b/>
          <w:sz w:val="28"/>
          <w:szCs w:val="28"/>
        </w:rPr>
      </w:pPr>
      <w:r w:rsidRPr="00A83FD4">
        <w:rPr>
          <w:rFonts w:ascii="Liberation Serif" w:hAnsi="Liberation Serif" w:cs="Liberation Serif"/>
          <w:b/>
          <w:sz w:val="28"/>
          <w:szCs w:val="28"/>
        </w:rPr>
        <w:t xml:space="preserve"> осуществления </w:t>
      </w:r>
      <w:r w:rsidR="00197BEE">
        <w:rPr>
          <w:rFonts w:ascii="Liberation Serif" w:hAnsi="Liberation Serif" w:cs="Liberation Serif"/>
          <w:b/>
          <w:sz w:val="28"/>
          <w:szCs w:val="28"/>
        </w:rPr>
        <w:t>ф</w:t>
      </w:r>
      <w:r w:rsidRPr="00A83FD4">
        <w:rPr>
          <w:rFonts w:ascii="Liberation Serif" w:hAnsi="Liberation Serif" w:cs="Liberation Serif"/>
          <w:b/>
          <w:sz w:val="28"/>
          <w:szCs w:val="28"/>
        </w:rPr>
        <w:t xml:space="preserve">инансовым управлением </w:t>
      </w:r>
      <w:r w:rsidR="00197BEE">
        <w:rPr>
          <w:rFonts w:ascii="Liberation Serif" w:hAnsi="Liberation Serif" w:cs="Liberation Serif"/>
          <w:b/>
          <w:sz w:val="28"/>
          <w:szCs w:val="28"/>
        </w:rPr>
        <w:t>А</w:t>
      </w:r>
      <w:r w:rsidRPr="00A83FD4">
        <w:rPr>
          <w:rFonts w:ascii="Liberation Serif" w:hAnsi="Liberation Serif" w:cs="Liberation Serif"/>
          <w:b/>
          <w:sz w:val="28"/>
          <w:szCs w:val="28"/>
        </w:rPr>
        <w:t xml:space="preserve">дминистрации </w:t>
      </w:r>
      <w:r>
        <w:rPr>
          <w:rFonts w:ascii="Liberation Serif" w:hAnsi="Liberation Serif" w:cs="Liberation Serif"/>
          <w:b/>
          <w:sz w:val="28"/>
          <w:szCs w:val="28"/>
        </w:rPr>
        <w:t>Слободо-Туринского</w:t>
      </w:r>
      <w:r w:rsidRPr="00ED2544">
        <w:rPr>
          <w:rFonts w:ascii="Liberation Serif" w:hAnsi="Liberation Serif" w:cs="Liberation Serif"/>
          <w:b/>
          <w:sz w:val="28"/>
          <w:szCs w:val="28"/>
        </w:rPr>
        <w:t xml:space="preserve"> </w:t>
      </w:r>
      <w:r>
        <w:rPr>
          <w:rFonts w:ascii="Liberation Serif" w:hAnsi="Liberation Serif" w:cs="Liberation Serif"/>
          <w:b/>
          <w:sz w:val="28"/>
          <w:szCs w:val="28"/>
        </w:rPr>
        <w:t>муниципального района</w:t>
      </w:r>
      <w:r w:rsidRPr="00A83FD4">
        <w:rPr>
          <w:rFonts w:ascii="Liberation Serif" w:hAnsi="Liberation Serif" w:cs="Liberation Serif"/>
          <w:b/>
          <w:sz w:val="28"/>
          <w:szCs w:val="28"/>
        </w:rPr>
        <w:t xml:space="preserve"> </w:t>
      </w:r>
      <w:proofErr w:type="gramStart"/>
      <w:r w:rsidRPr="00A83FD4">
        <w:rPr>
          <w:rFonts w:ascii="Liberation Serif" w:hAnsi="Liberation Serif" w:cs="Liberation Serif"/>
          <w:b/>
          <w:sz w:val="28"/>
          <w:szCs w:val="28"/>
        </w:rPr>
        <w:t>контроля за</w:t>
      </w:r>
      <w:proofErr w:type="gramEnd"/>
      <w:r w:rsidRPr="00A83FD4">
        <w:rPr>
          <w:rFonts w:ascii="Liberation Serif" w:hAnsi="Liberation Serif" w:cs="Liberation Serif"/>
          <w:b/>
          <w:sz w:val="28"/>
          <w:szCs w:val="28"/>
        </w:rPr>
        <w:t xml:space="preserve"> соблюдением </w:t>
      </w:r>
      <w:r w:rsidR="00857CF9" w:rsidRPr="00857CF9">
        <w:rPr>
          <w:rFonts w:ascii="Liberation Serif" w:hAnsi="Liberation Serif" w:cs="Liberation Serif"/>
          <w:b/>
          <w:sz w:val="28"/>
          <w:szCs w:val="28"/>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857CF9" w:rsidRDefault="00857CF9" w:rsidP="00323348">
      <w:pPr>
        <w:jc w:val="center"/>
        <w:rPr>
          <w:rFonts w:ascii="Liberation Serif" w:hAnsi="Liberation Serif" w:cs="Liberation Serif"/>
          <w:b/>
          <w:sz w:val="28"/>
          <w:szCs w:val="28"/>
        </w:rPr>
      </w:pPr>
    </w:p>
    <w:p w:rsidR="00EF7BB5" w:rsidRPr="005F325B" w:rsidRDefault="00EF7BB5" w:rsidP="00323348">
      <w:pPr>
        <w:jc w:val="center"/>
        <w:rPr>
          <w:rFonts w:ascii="Liberation Serif" w:hAnsi="Liberation Serif" w:cs="Liberation Serif"/>
        </w:rPr>
      </w:pPr>
      <w:r>
        <w:rPr>
          <w:rStyle w:val="2"/>
          <w:rFonts w:ascii="Liberation Serif" w:hAnsi="Liberation Serif" w:cs="Liberation Serif"/>
          <w:bCs w:val="0"/>
          <w:color w:val="000000"/>
          <w:sz w:val="28"/>
          <w:szCs w:val="28"/>
        </w:rPr>
        <w:t>1</w:t>
      </w:r>
      <w:r w:rsidRPr="005F325B">
        <w:rPr>
          <w:rStyle w:val="2"/>
          <w:rFonts w:ascii="Liberation Serif" w:hAnsi="Liberation Serif" w:cs="Liberation Serif"/>
          <w:bCs w:val="0"/>
          <w:color w:val="000000"/>
          <w:sz w:val="28"/>
          <w:szCs w:val="28"/>
        </w:rPr>
        <w:t>. Общие положения</w:t>
      </w:r>
    </w:p>
    <w:p w:rsidR="00EF7BB5" w:rsidRPr="00197BEE" w:rsidRDefault="00EF7BB5" w:rsidP="00197BEE">
      <w:pPr>
        <w:spacing w:after="0" w:line="240" w:lineRule="auto"/>
        <w:ind w:firstLine="709"/>
        <w:jc w:val="both"/>
        <w:rPr>
          <w:rFonts w:ascii="Liberation Serif" w:hAnsi="Liberation Serif" w:cs="Liberation Serif"/>
          <w:sz w:val="28"/>
        </w:rPr>
      </w:pPr>
      <w:r w:rsidRPr="00197BEE">
        <w:rPr>
          <w:rFonts w:ascii="Liberation Serif" w:hAnsi="Liberation Serif" w:cs="Liberation Serif"/>
          <w:sz w:val="28"/>
        </w:rPr>
        <w:t xml:space="preserve">1. </w:t>
      </w:r>
      <w:proofErr w:type="gramStart"/>
      <w:r w:rsidRPr="00197BEE">
        <w:rPr>
          <w:rFonts w:ascii="Liberation Serif" w:hAnsi="Liberation Serif" w:cs="Liberation Serif"/>
          <w:sz w:val="28"/>
        </w:rPr>
        <w:t>Настоящий Порядок определяет порядок организации, предмет, форму, сроки, периодичность проведения плановых и внеплановых проверок (далее – проверка)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197BEE">
        <w:rPr>
          <w:rFonts w:ascii="Liberation Serif" w:hAnsi="Liberation Serif" w:cs="Liberation Serif"/>
          <w:sz w:val="28"/>
        </w:rPr>
        <w:t xml:space="preserve"> </w:t>
      </w:r>
      <w:proofErr w:type="gramStart"/>
      <w:r w:rsidRPr="00197BEE">
        <w:rPr>
          <w:rFonts w:ascii="Liberation Serif" w:hAnsi="Liberation Serif" w:cs="Liberation Serif"/>
          <w:sz w:val="28"/>
        </w:rPr>
        <w:t xml:space="preserve">муниципальных нужд (далее - субъект контроля), проводимых </w:t>
      </w:r>
      <w:r w:rsidR="00197BEE" w:rsidRPr="00197BEE">
        <w:rPr>
          <w:rFonts w:ascii="Liberation Serif" w:hAnsi="Liberation Serif" w:cs="Liberation Serif"/>
          <w:sz w:val="28"/>
        </w:rPr>
        <w:t>финансовым управлением  А</w:t>
      </w:r>
      <w:r w:rsidRPr="00197BEE">
        <w:rPr>
          <w:rFonts w:ascii="Liberation Serif" w:hAnsi="Liberation Serif" w:cs="Liberation Serif"/>
          <w:sz w:val="28"/>
        </w:rPr>
        <w:t>дминистрации Слободо-Туринского муниципального района (далее – финансовое управление), порядок оформления результатов таких проверок, сроки направления и исполнения предписаний контрольного органа, перечень должностных лиц, уполномоченных на проведение проверок, их права, обязанности и ответственность, порядок действий контрольного органа, их должностных лиц при неисполнении субъектами контроля предписаний таких органов, а также при получении информации о совершении</w:t>
      </w:r>
      <w:proofErr w:type="gramEnd"/>
      <w:r w:rsidRPr="00197BEE">
        <w:rPr>
          <w:rFonts w:ascii="Liberation Serif" w:hAnsi="Liberation Serif" w:cs="Liberation Serif"/>
          <w:sz w:val="28"/>
        </w:rPr>
        <w:t xml:space="preserve"> субъектами контроля действий (бездействия), содержащих признаки административного правонарушения или уголовного преступления,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EF7BB5" w:rsidRPr="00197BEE" w:rsidRDefault="00EF7BB5" w:rsidP="00197BEE">
      <w:pPr>
        <w:spacing w:after="0" w:line="240" w:lineRule="auto"/>
        <w:ind w:firstLine="709"/>
        <w:jc w:val="both"/>
        <w:rPr>
          <w:rFonts w:ascii="Liberation Serif" w:hAnsi="Liberation Serif" w:cs="Liberation Serif"/>
          <w:sz w:val="28"/>
        </w:rPr>
      </w:pPr>
      <w:r w:rsidRPr="00197BEE">
        <w:rPr>
          <w:rFonts w:ascii="Liberation Serif" w:hAnsi="Liberation Serif" w:cs="Liberation Serif"/>
          <w:sz w:val="28"/>
        </w:rPr>
        <w:t>2.</w:t>
      </w:r>
      <w:r w:rsidR="00197BEE" w:rsidRPr="00197BEE">
        <w:rPr>
          <w:rFonts w:ascii="Liberation Serif" w:hAnsi="Liberation Serif" w:cs="Liberation Serif"/>
          <w:sz w:val="28"/>
        </w:rPr>
        <w:t xml:space="preserve"> </w:t>
      </w:r>
      <w:r w:rsidRPr="00197BEE">
        <w:rPr>
          <w:rFonts w:ascii="Liberation Serif" w:hAnsi="Liberation Serif" w:cs="Liberation Serif"/>
          <w:sz w:val="28"/>
        </w:rPr>
        <w:t>Под проверкой понимается совокупность проводимых финансовым управлением в отношении субъектов контроля мероприятий по контролю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F7BB5" w:rsidRPr="00197BEE" w:rsidRDefault="00EF7BB5" w:rsidP="00197BEE">
      <w:pPr>
        <w:spacing w:after="0" w:line="240" w:lineRule="auto"/>
        <w:ind w:firstLine="709"/>
        <w:jc w:val="both"/>
        <w:rPr>
          <w:rFonts w:ascii="Liberation Serif" w:hAnsi="Liberation Serif" w:cs="Liberation Serif"/>
          <w:sz w:val="28"/>
        </w:rPr>
      </w:pPr>
      <w:r w:rsidRPr="00197BEE">
        <w:rPr>
          <w:rFonts w:ascii="Liberation Serif" w:hAnsi="Liberation Serif" w:cs="Liberation Serif"/>
          <w:sz w:val="28"/>
        </w:rPr>
        <w:t>3.</w:t>
      </w:r>
      <w:r w:rsidR="00197BEE" w:rsidRPr="00197BEE">
        <w:rPr>
          <w:rFonts w:ascii="Liberation Serif" w:hAnsi="Liberation Serif" w:cs="Liberation Serif"/>
          <w:sz w:val="28"/>
        </w:rPr>
        <w:t xml:space="preserve"> </w:t>
      </w:r>
      <w:r w:rsidRPr="00197BEE">
        <w:rPr>
          <w:rFonts w:ascii="Liberation Serif" w:hAnsi="Liberation Serif" w:cs="Liberation Serif"/>
          <w:sz w:val="28"/>
        </w:rPr>
        <w:t xml:space="preserve">Финансовое управление проводит проверки в соответствии с подведомственностью, установленной частью 3 статьи 99 Федерального закона от </w:t>
      </w:r>
      <w:r w:rsidRPr="00197BEE">
        <w:rPr>
          <w:rFonts w:ascii="Liberation Serif" w:hAnsi="Liberation Serif" w:cs="Liberation Serif"/>
          <w:sz w:val="28"/>
        </w:rPr>
        <w:lastRenderedPageBreak/>
        <w:t>05.04.2013 № 44-ФЗ «О контрактной системе в сфере закупок товаров, работ, услуг для обеспечения</w:t>
      </w:r>
      <w:r w:rsidRPr="00197BEE">
        <w:rPr>
          <w:rFonts w:ascii="Liberation Serif" w:hAnsi="Liberation Serif" w:cs="Liberation Serif"/>
          <w:sz w:val="28"/>
        </w:rPr>
        <w:tab/>
        <w:t>государственных муниципальных нужд» (далее - Федеральный закон).</w:t>
      </w:r>
    </w:p>
    <w:p w:rsidR="00EF7BB5" w:rsidRPr="00197BEE" w:rsidRDefault="00EF7BB5" w:rsidP="00197BEE">
      <w:pPr>
        <w:spacing w:after="0" w:line="240" w:lineRule="auto"/>
        <w:ind w:firstLine="709"/>
        <w:jc w:val="both"/>
        <w:rPr>
          <w:rFonts w:ascii="Liberation Serif" w:hAnsi="Liberation Serif" w:cs="Liberation Serif"/>
          <w:sz w:val="28"/>
        </w:rPr>
      </w:pPr>
      <w:r w:rsidRPr="00197BEE">
        <w:rPr>
          <w:rFonts w:ascii="Liberation Serif" w:hAnsi="Liberation Serif" w:cs="Liberation Serif"/>
          <w:sz w:val="28"/>
        </w:rPr>
        <w:t>4.</w:t>
      </w:r>
      <w:r w:rsidR="00197BEE" w:rsidRPr="00197BEE">
        <w:rPr>
          <w:rFonts w:ascii="Liberation Serif" w:hAnsi="Liberation Serif" w:cs="Liberation Serif"/>
          <w:sz w:val="28"/>
        </w:rPr>
        <w:t xml:space="preserve"> </w:t>
      </w:r>
      <w:r w:rsidRPr="00197BEE">
        <w:rPr>
          <w:rFonts w:ascii="Liberation Serif" w:hAnsi="Liberation Serif" w:cs="Liberation Serif"/>
          <w:sz w:val="28"/>
        </w:rPr>
        <w:t xml:space="preserve">Деятельность финансового управления по </w:t>
      </w:r>
      <w:proofErr w:type="gramStart"/>
      <w:r w:rsidRPr="00197BEE">
        <w:rPr>
          <w:rFonts w:ascii="Liberation Serif" w:hAnsi="Liberation Serif" w:cs="Liberation Serif"/>
          <w:sz w:val="28"/>
        </w:rPr>
        <w:t>контролю за</w:t>
      </w:r>
      <w:proofErr w:type="gramEnd"/>
      <w:r w:rsidRPr="00197BEE">
        <w:rPr>
          <w:rFonts w:ascii="Liberation Serif" w:hAnsi="Liberation Serif" w:cs="Liberation Serif"/>
          <w:sz w:val="28"/>
        </w:rPr>
        <w:t xml:space="preserve"> соблюдением Федерального </w:t>
      </w:r>
      <w:hyperlink r:id="rId13" w:history="1">
        <w:r w:rsidRPr="00197BEE">
          <w:rPr>
            <w:rStyle w:val="aa"/>
            <w:rFonts w:ascii="Liberation Serif" w:hAnsi="Liberation Serif" w:cs="Liberation Serif"/>
            <w:sz w:val="28"/>
          </w:rPr>
          <w:t>закона</w:t>
        </w:r>
      </w:hyperlink>
      <w:r w:rsidRPr="00197BEE">
        <w:rPr>
          <w:rFonts w:ascii="Liberation Serif" w:hAnsi="Liberation Serif" w:cs="Liberation Serif"/>
          <w:sz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F7BB5" w:rsidRPr="00197BEE" w:rsidRDefault="00EF7BB5" w:rsidP="00197BEE">
      <w:pPr>
        <w:spacing w:after="0" w:line="240" w:lineRule="auto"/>
        <w:ind w:firstLine="709"/>
        <w:jc w:val="both"/>
        <w:rPr>
          <w:rFonts w:ascii="Liberation Serif" w:hAnsi="Liberation Serif" w:cs="Liberation Serif"/>
          <w:sz w:val="28"/>
        </w:rPr>
      </w:pPr>
      <w:r w:rsidRPr="00197BEE">
        <w:rPr>
          <w:rFonts w:ascii="Liberation Serif" w:hAnsi="Liberation Serif" w:cs="Liberation Serif"/>
          <w:sz w:val="28"/>
        </w:rPr>
        <w:t>5.</w:t>
      </w:r>
      <w:r w:rsidR="00197BEE" w:rsidRPr="00197BEE">
        <w:rPr>
          <w:rFonts w:ascii="Liberation Serif" w:hAnsi="Liberation Serif" w:cs="Liberation Serif"/>
          <w:sz w:val="28"/>
        </w:rPr>
        <w:t xml:space="preserve"> </w:t>
      </w:r>
      <w:proofErr w:type="gramStart"/>
      <w:r w:rsidRPr="00197BEE">
        <w:rPr>
          <w:rFonts w:ascii="Liberation Serif" w:hAnsi="Liberation Serif" w:cs="Liberation Serif"/>
          <w:sz w:val="28"/>
        </w:rPr>
        <w:t>Финансовым управлением в отношении субъектов контроля, контроль осуществляется на предмет соответствия действий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за исключением контроля, предусмотренного частями 5, 8, 10 статьи 99 Федерального закона от 05</w:t>
      </w:r>
      <w:r w:rsidR="00197BEE" w:rsidRPr="00197BEE">
        <w:rPr>
          <w:rFonts w:ascii="Liberation Serif" w:hAnsi="Liberation Serif" w:cs="Liberation Serif"/>
          <w:sz w:val="28"/>
        </w:rPr>
        <w:t xml:space="preserve"> апреля </w:t>
      </w:r>
      <w:r w:rsidRPr="00197BEE">
        <w:rPr>
          <w:rFonts w:ascii="Liberation Serif" w:hAnsi="Liberation Serif" w:cs="Liberation Serif"/>
          <w:sz w:val="28"/>
        </w:rPr>
        <w:t xml:space="preserve">2013 </w:t>
      </w:r>
      <w:r w:rsidR="00197BEE" w:rsidRPr="00197BEE">
        <w:rPr>
          <w:rFonts w:ascii="Liberation Serif" w:hAnsi="Liberation Serif" w:cs="Liberation Serif"/>
          <w:sz w:val="28"/>
        </w:rPr>
        <w:t xml:space="preserve">года </w:t>
      </w:r>
      <w:r w:rsidRPr="00197BEE">
        <w:rPr>
          <w:rFonts w:ascii="Liberation Serif" w:hAnsi="Liberation Serif" w:cs="Liberation Serif"/>
          <w:sz w:val="28"/>
        </w:rPr>
        <w:t>№ 44-ФЗ «О контрактной системе в</w:t>
      </w:r>
      <w:proofErr w:type="gramEnd"/>
      <w:r w:rsidRPr="00197BEE">
        <w:rPr>
          <w:rFonts w:ascii="Liberation Serif" w:hAnsi="Liberation Serif" w:cs="Liberation Serif"/>
          <w:sz w:val="28"/>
        </w:rPr>
        <w:t xml:space="preserve"> сфере закупок товаров, работ, услуг для обеспечения государственных и муниципальных нужд».</w:t>
      </w:r>
    </w:p>
    <w:p w:rsidR="00EF7BB5" w:rsidRPr="006476AC" w:rsidRDefault="00EF7BB5" w:rsidP="004D43D7">
      <w:pPr>
        <w:spacing w:after="0" w:line="240" w:lineRule="atLeast"/>
        <w:ind w:firstLine="709"/>
        <w:jc w:val="both"/>
        <w:rPr>
          <w:rStyle w:val="BodyTextChar1"/>
          <w:rFonts w:ascii="Liberation Serif" w:hAnsi="Liberation Serif" w:cs="Liberation Serif"/>
          <w:color w:val="000000"/>
          <w:sz w:val="28"/>
          <w:szCs w:val="28"/>
        </w:rPr>
      </w:pPr>
    </w:p>
    <w:p w:rsidR="00EF7BB5" w:rsidRDefault="00EF7BB5" w:rsidP="004D43D7">
      <w:pPr>
        <w:spacing w:after="0" w:line="240" w:lineRule="atLeast"/>
        <w:ind w:firstLine="709"/>
        <w:jc w:val="center"/>
        <w:rPr>
          <w:rStyle w:val="BodyTextChar1"/>
          <w:rFonts w:ascii="Liberation Serif" w:hAnsi="Liberation Serif" w:cs="Liberation Serif"/>
          <w:b/>
          <w:color w:val="000000"/>
          <w:sz w:val="28"/>
          <w:szCs w:val="28"/>
        </w:rPr>
      </w:pPr>
      <w:r>
        <w:rPr>
          <w:rStyle w:val="BodyTextChar1"/>
          <w:rFonts w:ascii="Liberation Serif" w:hAnsi="Liberation Serif" w:cs="Liberation Serif"/>
          <w:b/>
          <w:color w:val="000000"/>
          <w:sz w:val="28"/>
          <w:szCs w:val="28"/>
        </w:rPr>
        <w:t>2.</w:t>
      </w:r>
      <w:r w:rsidRPr="002F53BB">
        <w:rPr>
          <w:rStyle w:val="BodyTextChar1"/>
          <w:rFonts w:ascii="Liberation Serif" w:hAnsi="Liberation Serif" w:cs="Liberation Serif"/>
          <w:b/>
          <w:color w:val="000000"/>
          <w:sz w:val="28"/>
          <w:szCs w:val="28"/>
        </w:rPr>
        <w:t xml:space="preserve">Права и обязанности должностных лиц </w:t>
      </w:r>
      <w:r>
        <w:rPr>
          <w:rStyle w:val="BodyTextChar1"/>
          <w:rFonts w:ascii="Liberation Serif" w:hAnsi="Liberation Serif" w:cs="Liberation Serif"/>
          <w:b/>
          <w:color w:val="000000"/>
          <w:sz w:val="28"/>
          <w:szCs w:val="28"/>
        </w:rPr>
        <w:t>финансового управления</w:t>
      </w:r>
      <w:r w:rsidRPr="002F53BB">
        <w:rPr>
          <w:rStyle w:val="BodyTextChar1"/>
          <w:rFonts w:ascii="Liberation Serif" w:hAnsi="Liberation Serif" w:cs="Liberation Serif"/>
          <w:b/>
          <w:color w:val="000000"/>
          <w:sz w:val="28"/>
          <w:szCs w:val="28"/>
        </w:rPr>
        <w:t xml:space="preserve"> при проведении проверок</w:t>
      </w:r>
    </w:p>
    <w:p w:rsidR="00197BEE" w:rsidRPr="002F53BB" w:rsidRDefault="00197BEE" w:rsidP="004D43D7">
      <w:pPr>
        <w:spacing w:after="0" w:line="240" w:lineRule="atLeast"/>
        <w:ind w:firstLine="709"/>
        <w:jc w:val="center"/>
        <w:rPr>
          <w:rStyle w:val="BodyTextChar1"/>
          <w:rFonts w:ascii="Liberation Serif" w:hAnsi="Liberation Serif" w:cs="Liberation Serif"/>
          <w:b/>
          <w:color w:val="000000"/>
          <w:sz w:val="28"/>
          <w:szCs w:val="28"/>
        </w:rPr>
      </w:pP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6.</w:t>
      </w:r>
      <w:r w:rsidR="00197BEE">
        <w:rPr>
          <w:rFonts w:ascii="Liberation Serif" w:hAnsi="Liberation Serif" w:cs="Liberation Serif"/>
          <w:sz w:val="28"/>
          <w:szCs w:val="28"/>
        </w:rPr>
        <w:t xml:space="preserve"> </w:t>
      </w:r>
      <w:r>
        <w:rPr>
          <w:rFonts w:ascii="Liberation Serif" w:hAnsi="Liberation Serif" w:cs="Liberation Serif"/>
          <w:sz w:val="28"/>
          <w:szCs w:val="28"/>
        </w:rPr>
        <w:t>Должностными лицами финансового управления, осуществляющими деятельность по контролю, являются:</w:t>
      </w:r>
    </w:p>
    <w:p w:rsidR="00EF7BB5"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а) начальник финансового управления (в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 </w:t>
      </w:r>
    </w:p>
    <w:p w:rsidR="00EF7BB5"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б) главный специалист финансового контроля;</w:t>
      </w:r>
    </w:p>
    <w:p w:rsidR="00EF7BB5" w:rsidRPr="002F53BB" w:rsidRDefault="00EF7BB5" w:rsidP="004D43D7">
      <w:pPr>
        <w:spacing w:after="0" w:line="240" w:lineRule="atLeast"/>
        <w:ind w:firstLine="709"/>
        <w:jc w:val="both"/>
        <w:rPr>
          <w:rStyle w:val="BodyTextChar1"/>
          <w:rFonts w:ascii="Times New Roman" w:hAnsi="Times New Roman"/>
          <w:spacing w:val="0"/>
          <w:sz w:val="28"/>
          <w:szCs w:val="28"/>
        </w:rPr>
      </w:pPr>
      <w:r>
        <w:rPr>
          <w:rFonts w:ascii="Times New Roman" w:hAnsi="Times New Roman"/>
          <w:sz w:val="28"/>
          <w:szCs w:val="28"/>
        </w:rPr>
        <w:t xml:space="preserve">в) иные муниципальные служащие </w:t>
      </w:r>
      <w:r w:rsidR="000B62C5">
        <w:rPr>
          <w:rFonts w:ascii="Times New Roman" w:hAnsi="Times New Roman"/>
          <w:sz w:val="28"/>
          <w:szCs w:val="28"/>
        </w:rPr>
        <w:t>финансового управления</w:t>
      </w:r>
      <w:r>
        <w:rPr>
          <w:rFonts w:ascii="Times New Roman" w:hAnsi="Times New Roman"/>
          <w:sz w:val="28"/>
          <w:szCs w:val="28"/>
        </w:rPr>
        <w:t xml:space="preserve">, уполномоченные на участие в проведении проверок </w:t>
      </w:r>
      <w:r>
        <w:rPr>
          <w:rFonts w:ascii="Liberation Serif" w:hAnsi="Liberation Serif" w:cs="Liberation Serif"/>
          <w:sz w:val="28"/>
          <w:szCs w:val="28"/>
        </w:rPr>
        <w:t>(далее - проверочная группа)</w:t>
      </w:r>
      <w:r>
        <w:rPr>
          <w:rFonts w:ascii="Times New Roman" w:hAnsi="Times New Roman"/>
          <w:sz w:val="28"/>
          <w:szCs w:val="28"/>
        </w:rPr>
        <w:t xml:space="preserve"> в соответствии с приказом 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sidRPr="00572F6D">
        <w:rPr>
          <w:rFonts w:ascii="Liberation Serif" w:hAnsi="Liberation Serif" w:cs="Liberation Serif"/>
          <w:sz w:val="28"/>
          <w:szCs w:val="28"/>
        </w:rPr>
        <w:t xml:space="preserve"> </w:t>
      </w:r>
      <w:r>
        <w:rPr>
          <w:rFonts w:ascii="Liberation Serif" w:hAnsi="Liberation Serif" w:cs="Liberation Serif"/>
          <w:sz w:val="28"/>
          <w:szCs w:val="28"/>
        </w:rPr>
        <w:t>о назначении контрольного мероприятия.</w:t>
      </w:r>
    </w:p>
    <w:p w:rsidR="00EF7BB5" w:rsidRDefault="00EF7BB5" w:rsidP="004D43D7">
      <w:pPr>
        <w:spacing w:after="0" w:line="240" w:lineRule="atLeast"/>
        <w:ind w:firstLine="709"/>
        <w:jc w:val="both"/>
        <w:rPr>
          <w:rFonts w:ascii="Liberation Serif" w:hAnsi="Liberation Serif" w:cs="Liberation Serif"/>
          <w:color w:val="000000"/>
          <w:spacing w:val="8"/>
          <w:sz w:val="28"/>
          <w:szCs w:val="28"/>
        </w:rPr>
      </w:pPr>
      <w:r>
        <w:rPr>
          <w:rFonts w:ascii="Liberation Serif" w:hAnsi="Liberation Serif" w:cs="Liberation Serif"/>
          <w:sz w:val="28"/>
          <w:szCs w:val="28"/>
        </w:rPr>
        <w:t>7.</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Должностные лица, указанные в </w:t>
      </w:r>
      <w:hyperlink r:id="rId14" w:history="1">
        <w:r w:rsidRPr="006476AC">
          <w:rPr>
            <w:rFonts w:ascii="Liberation Serif" w:hAnsi="Liberation Serif" w:cs="Liberation Serif"/>
            <w:sz w:val="28"/>
            <w:szCs w:val="28"/>
          </w:rPr>
          <w:t>пункте 6</w:t>
        </w:r>
      </w:hyperlink>
      <w:r w:rsidRPr="006476AC">
        <w:rPr>
          <w:rFonts w:ascii="Liberation Serif" w:hAnsi="Liberation Serif" w:cs="Liberation Serif"/>
          <w:sz w:val="28"/>
          <w:szCs w:val="28"/>
        </w:rPr>
        <w:t>,</w:t>
      </w:r>
      <w:r>
        <w:rPr>
          <w:rFonts w:ascii="Liberation Serif" w:hAnsi="Liberation Serif" w:cs="Liberation Serif"/>
          <w:sz w:val="28"/>
          <w:szCs w:val="28"/>
        </w:rPr>
        <w:t xml:space="preserve"> обязаны:</w:t>
      </w:r>
    </w:p>
    <w:p w:rsidR="00EF7BB5" w:rsidRPr="002F53BB" w:rsidRDefault="00EF7BB5" w:rsidP="004D43D7">
      <w:pPr>
        <w:spacing w:after="0" w:line="240" w:lineRule="atLeast"/>
        <w:ind w:firstLine="709"/>
        <w:jc w:val="both"/>
        <w:rPr>
          <w:rFonts w:ascii="Liberation Serif" w:hAnsi="Liberation Serif" w:cs="Liberation Serif"/>
          <w:color w:val="000000"/>
          <w:spacing w:val="8"/>
          <w:sz w:val="28"/>
          <w:szCs w:val="28"/>
        </w:rPr>
      </w:pPr>
      <w:r>
        <w:rPr>
          <w:rFonts w:ascii="Liberation Serif" w:hAnsi="Liberation Serif" w:cs="Liberation Serif"/>
          <w:sz w:val="28"/>
          <w:szCs w:val="28"/>
        </w:rPr>
        <w:t xml:space="preserve">а) соблюдать требования нормативных правовых актов в установленной сфере деятельности </w:t>
      </w:r>
      <w:r>
        <w:rPr>
          <w:rStyle w:val="BodyTextChar1"/>
          <w:rFonts w:ascii="Liberation Serif" w:hAnsi="Liberation Serif" w:cs="Liberation Serif"/>
          <w:color w:val="000000"/>
          <w:sz w:val="28"/>
          <w:szCs w:val="28"/>
        </w:rPr>
        <w:t>финансового управления</w:t>
      </w:r>
      <w:r>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проводить контрольные мероприятия в соответствии </w:t>
      </w:r>
      <w:r>
        <w:rPr>
          <w:rFonts w:ascii="Times New Roman" w:hAnsi="Times New Roman"/>
          <w:sz w:val="28"/>
          <w:szCs w:val="28"/>
        </w:rPr>
        <w:t>с приказом 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приказа </w:t>
      </w:r>
      <w:r>
        <w:rPr>
          <w:rFonts w:ascii="Times New Roman" w:hAnsi="Times New Roman"/>
          <w:sz w:val="28"/>
          <w:szCs w:val="28"/>
        </w:rPr>
        <w:t>начальника финансового управления (в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 xml:space="preserve"> о назначении проверки, о приостановлении, возобновлении, продлении срока проведения выездной и </w:t>
      </w:r>
      <w:r>
        <w:rPr>
          <w:rFonts w:ascii="Liberation Serif" w:hAnsi="Liberation Serif" w:cs="Liberation Serif"/>
          <w:sz w:val="28"/>
          <w:szCs w:val="28"/>
        </w:rPr>
        <w:lastRenderedPageBreak/>
        <w:t>камеральной проверок, об изменении состава проверочной группы финансового управления, а также с результатами выездной и камеральной проверки;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w:t>
      </w:r>
      <w:r w:rsidR="001D7216">
        <w:rPr>
          <w:rFonts w:ascii="Liberation Serif" w:hAnsi="Liberation Serif" w:cs="Liberation Serif"/>
          <w:sz w:val="28"/>
          <w:szCs w:val="28"/>
        </w:rPr>
        <w:t xml:space="preserve">решению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8</w:t>
      </w:r>
      <w:r w:rsidRPr="006476AC">
        <w:rPr>
          <w:rFonts w:ascii="Liberation Serif" w:hAnsi="Liberation Serif" w:cs="Liberation Serif"/>
          <w:sz w:val="28"/>
          <w:szCs w:val="28"/>
        </w:rPr>
        <w:t>.</w:t>
      </w:r>
      <w:r w:rsidR="00197BEE">
        <w:rPr>
          <w:rFonts w:ascii="Liberation Serif" w:hAnsi="Liberation Serif" w:cs="Liberation Serif"/>
          <w:sz w:val="28"/>
          <w:szCs w:val="28"/>
        </w:rPr>
        <w:t xml:space="preserve"> </w:t>
      </w:r>
      <w:r w:rsidRPr="006476AC">
        <w:rPr>
          <w:rFonts w:ascii="Liberation Serif" w:hAnsi="Liberation Serif" w:cs="Liberation Serif"/>
          <w:sz w:val="28"/>
          <w:szCs w:val="28"/>
        </w:rPr>
        <w:t xml:space="preserve">Должностные лица, указанные в </w:t>
      </w:r>
      <w:hyperlink r:id="rId15" w:history="1">
        <w:r w:rsidRPr="006476AC">
          <w:rPr>
            <w:rFonts w:ascii="Liberation Serif" w:hAnsi="Liberation Serif" w:cs="Liberation Serif"/>
            <w:sz w:val="28"/>
            <w:szCs w:val="28"/>
          </w:rPr>
          <w:t>пункте 6</w:t>
        </w:r>
      </w:hyperlink>
      <w:r w:rsidRPr="006476AC">
        <w:rPr>
          <w:rFonts w:ascii="Liberation Serif" w:hAnsi="Liberation Serif" w:cs="Liberation Serif"/>
          <w:sz w:val="28"/>
          <w:szCs w:val="28"/>
        </w:rPr>
        <w:t xml:space="preserve">, в соответствии с </w:t>
      </w:r>
      <w:hyperlink r:id="rId16" w:history="1">
        <w:r w:rsidRPr="006476AC">
          <w:rPr>
            <w:rFonts w:ascii="Liberation Serif" w:hAnsi="Liberation Serif" w:cs="Liberation Serif"/>
            <w:sz w:val="28"/>
            <w:szCs w:val="28"/>
          </w:rPr>
          <w:t>частью 27 статьи 99</w:t>
        </w:r>
      </w:hyperlink>
      <w:r>
        <w:rPr>
          <w:rFonts w:ascii="Liberation Serif" w:hAnsi="Liberation Serif" w:cs="Liberation Serif"/>
          <w:sz w:val="28"/>
          <w:szCs w:val="28"/>
        </w:rPr>
        <w:t xml:space="preserve"> Федерального закона имеют право:</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б) при осуществлении проверок беспрепятственно по предъя</w:t>
      </w:r>
      <w:r w:rsidR="001D7216">
        <w:rPr>
          <w:rFonts w:ascii="Liberation Serif" w:hAnsi="Liberation Serif" w:cs="Liberation Serif"/>
          <w:sz w:val="28"/>
          <w:szCs w:val="28"/>
        </w:rPr>
        <w:t>влении служебных удостоверений или</w:t>
      </w:r>
      <w:r>
        <w:rPr>
          <w:rFonts w:ascii="Liberation Serif" w:hAnsi="Liberation Serif" w:cs="Liberation Serif"/>
          <w:sz w:val="28"/>
          <w:szCs w:val="28"/>
        </w:rPr>
        <w:t xml:space="preserve"> копии приказа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Liberation Serif" w:hAnsi="Liberation Serif" w:cs="Liberation Serif"/>
          <w:sz w:val="28"/>
          <w:szCs w:val="28"/>
        </w:rPr>
        <w:t>жд в сл</w:t>
      </w:r>
      <w:proofErr w:type="gramEnd"/>
      <w:r>
        <w:rPr>
          <w:rFonts w:ascii="Liberation Serif" w:hAnsi="Liberation Serif" w:cs="Liberation Serif"/>
          <w:sz w:val="28"/>
          <w:szCs w:val="28"/>
        </w:rPr>
        <w:t>учаях, предусмотренных законодательством Российской Федерации;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B80ABC">
          <w:rPr>
            <w:rFonts w:ascii="Liberation Serif" w:hAnsi="Liberation Serif" w:cs="Liberation Serif"/>
            <w:sz w:val="28"/>
            <w:szCs w:val="28"/>
          </w:rPr>
          <w:t>кодексом</w:t>
        </w:r>
      </w:hyperlink>
      <w:r w:rsidRPr="00B80ABC">
        <w:rPr>
          <w:rFonts w:ascii="Liberation Serif" w:hAnsi="Liberation Serif" w:cs="Liberation Serif"/>
          <w:sz w:val="28"/>
          <w:szCs w:val="28"/>
        </w:rPr>
        <w:t xml:space="preserve"> Р</w:t>
      </w:r>
      <w:r>
        <w:rPr>
          <w:rFonts w:ascii="Liberation Serif" w:hAnsi="Liberation Serif" w:cs="Liberation Serif"/>
          <w:sz w:val="28"/>
          <w:szCs w:val="28"/>
        </w:rPr>
        <w:t xml:space="preserve">оссийской Федерации. </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Все документы, составляемые должностными лицами финансового управления в рамках проверок, приобщаются к материалам проверок, </w:t>
      </w:r>
      <w:r>
        <w:rPr>
          <w:rFonts w:ascii="Liberation Serif" w:hAnsi="Liberation Serif" w:cs="Liberation Serif"/>
          <w:sz w:val="28"/>
          <w:szCs w:val="28"/>
        </w:rPr>
        <w:lastRenderedPageBreak/>
        <w:t>учитываются и хранятся, в том числе с применением автоматизированных информационных систем.</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11. Срок представления субъектом контроля документов и информации устанавливается в запросе и отсчитывается </w:t>
      </w:r>
      <w:proofErr w:type="gramStart"/>
      <w:r>
        <w:rPr>
          <w:rFonts w:ascii="Liberation Serif" w:hAnsi="Liberation Serif" w:cs="Liberation Serif"/>
          <w:sz w:val="28"/>
          <w:szCs w:val="28"/>
        </w:rPr>
        <w:t>с даты получения</w:t>
      </w:r>
      <w:proofErr w:type="gramEnd"/>
      <w:r>
        <w:rPr>
          <w:rFonts w:ascii="Liberation Serif" w:hAnsi="Liberation Serif" w:cs="Liberation Serif"/>
          <w:sz w:val="28"/>
          <w:szCs w:val="28"/>
        </w:rPr>
        <w:t xml:space="preserve"> запроса субъектом контроля.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12. </w:t>
      </w:r>
      <w:proofErr w:type="gramStart"/>
      <w:r>
        <w:rPr>
          <w:rFonts w:ascii="Liberation Serif" w:hAnsi="Liberation Serif" w:cs="Liberation Serif"/>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8" w:history="1">
        <w:r w:rsidRPr="00B80ABC">
          <w:rPr>
            <w:rFonts w:ascii="Liberation Serif" w:hAnsi="Liberation Serif" w:cs="Liberation Serif"/>
            <w:sz w:val="28"/>
            <w:szCs w:val="28"/>
          </w:rPr>
          <w:t>пунктом 5 части 11 статьи 99</w:t>
        </w:r>
      </w:hyperlink>
      <w:r w:rsidRPr="00B80ABC">
        <w:rPr>
          <w:rFonts w:ascii="Liberation Serif" w:hAnsi="Liberation Serif" w:cs="Liberation Serif"/>
          <w:sz w:val="28"/>
          <w:szCs w:val="28"/>
        </w:rPr>
        <w:t xml:space="preserve"> Федерального закона, должен соответствовать требованиям </w:t>
      </w:r>
      <w:hyperlink r:id="rId19" w:history="1">
        <w:r w:rsidRPr="00B80ABC">
          <w:rPr>
            <w:rFonts w:ascii="Liberation Serif" w:hAnsi="Liberation Serif" w:cs="Liberation Serif"/>
            <w:sz w:val="28"/>
            <w:szCs w:val="28"/>
          </w:rPr>
          <w:t>Правил</w:t>
        </w:r>
      </w:hyperlink>
      <w:r w:rsidRPr="00B80ABC">
        <w:rPr>
          <w:rFonts w:ascii="Liberation Serif" w:hAnsi="Liberation Serif" w:cs="Liberation Serif"/>
          <w:sz w:val="28"/>
          <w:szCs w:val="28"/>
        </w:rPr>
        <w:t xml:space="preserve"> ведения реестра жалоб, плановых и внеплановых проверок, принятых по</w:t>
      </w:r>
      <w:r>
        <w:rPr>
          <w:rFonts w:ascii="Liberation Serif" w:hAnsi="Liberation Serif" w:cs="Liberation Serif"/>
          <w:sz w:val="28"/>
          <w:szCs w:val="28"/>
        </w:rPr>
        <w:t xml:space="preserve"> ним решений и выданных предписаний, утвержденных постановлением Правительства Российской Федерации от 27 октября 2015</w:t>
      </w:r>
      <w:proofErr w:type="gramEnd"/>
      <w:r>
        <w:rPr>
          <w:rFonts w:ascii="Liberation Serif" w:hAnsi="Liberation Serif" w:cs="Liberation Serif"/>
          <w:sz w:val="28"/>
          <w:szCs w:val="28"/>
        </w:rPr>
        <w:t xml:space="preserve"> года </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 1148. </w:t>
      </w:r>
    </w:p>
    <w:p w:rsidR="00EF7BB5" w:rsidRPr="00152589" w:rsidRDefault="00EF7BB5" w:rsidP="004D43D7">
      <w:pPr>
        <w:pStyle w:val="ConsPlusNormal"/>
        <w:spacing w:line="240" w:lineRule="atLeast"/>
        <w:ind w:firstLine="709"/>
        <w:jc w:val="both"/>
      </w:pPr>
      <w:r>
        <w:rPr>
          <w:rFonts w:ascii="Liberation Serif" w:hAnsi="Liberation Serif" w:cs="Liberation Serif"/>
          <w:sz w:val="28"/>
          <w:szCs w:val="28"/>
        </w:rPr>
        <w:t>13.</w:t>
      </w:r>
      <w:r w:rsidR="00197BEE">
        <w:rPr>
          <w:rFonts w:ascii="Liberation Serif" w:hAnsi="Liberation Serif" w:cs="Liberation Serif"/>
          <w:sz w:val="28"/>
          <w:szCs w:val="28"/>
        </w:rPr>
        <w:t> </w:t>
      </w:r>
      <w:r>
        <w:rPr>
          <w:rFonts w:ascii="Liberation Serif" w:hAnsi="Liberation Serif" w:cs="Liberation Serif"/>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20" w:history="1">
        <w:r w:rsidRPr="00152589">
          <w:rPr>
            <w:rFonts w:ascii="Liberation Serif" w:hAnsi="Liberation Serif" w:cs="Liberation Serif"/>
            <w:sz w:val="28"/>
            <w:szCs w:val="28"/>
          </w:rPr>
          <w:t>пунктом 57</w:t>
        </w:r>
      </w:hyperlink>
      <w:r w:rsidRPr="00152589">
        <w:rPr>
          <w:rFonts w:ascii="Liberation Serif" w:hAnsi="Liberation Serif" w:cs="Liberation Serif"/>
          <w:sz w:val="28"/>
          <w:szCs w:val="28"/>
        </w:rPr>
        <w:t xml:space="preserve"> настоящего Порядка, предписание, выданное субъекту контроля в соответствии с </w:t>
      </w:r>
      <w:hyperlink r:id="rId21" w:history="1">
        <w:r w:rsidRPr="00152589">
          <w:rPr>
            <w:rFonts w:ascii="Liberation Serif" w:hAnsi="Liberation Serif" w:cs="Liberation Serif"/>
            <w:sz w:val="28"/>
            <w:szCs w:val="28"/>
          </w:rPr>
          <w:t>подпунктом «а» пункта 57</w:t>
        </w:r>
      </w:hyperlink>
      <w:r w:rsidRPr="00152589">
        <w:rPr>
          <w:rFonts w:ascii="Liberation Serif" w:hAnsi="Liberation Serif" w:cs="Liberation Serif"/>
          <w:sz w:val="28"/>
          <w:szCs w:val="28"/>
        </w:rPr>
        <w:t xml:space="preserve"> настоящего Порядка.</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sidRPr="00152589">
        <w:rPr>
          <w:rFonts w:ascii="Liberation Serif" w:hAnsi="Liberation Serif" w:cs="Liberation Serif"/>
          <w:sz w:val="28"/>
          <w:szCs w:val="28"/>
        </w:rPr>
        <w:t xml:space="preserve">14. Должностные лица, указанные в </w:t>
      </w:r>
      <w:hyperlink r:id="rId22" w:history="1">
        <w:r w:rsidRPr="00152589">
          <w:rPr>
            <w:rFonts w:ascii="Liberation Serif" w:hAnsi="Liberation Serif" w:cs="Liberation Serif"/>
            <w:sz w:val="28"/>
            <w:szCs w:val="28"/>
          </w:rPr>
          <w:t>пункте 6</w:t>
        </w:r>
      </w:hyperlink>
      <w:r w:rsidRPr="00152589">
        <w:rPr>
          <w:rFonts w:ascii="Liberation Serif" w:hAnsi="Liberation Serif" w:cs="Liberation Serif"/>
          <w:sz w:val="28"/>
          <w:szCs w:val="28"/>
        </w:rPr>
        <w:t xml:space="preserve"> настоящего Порядка, несут ответственность за решения и действия (безд</w:t>
      </w:r>
      <w:r>
        <w:rPr>
          <w:rFonts w:ascii="Liberation Serif" w:hAnsi="Liberation Serif" w:cs="Liberation Serif"/>
          <w:sz w:val="28"/>
          <w:szCs w:val="28"/>
        </w:rPr>
        <w:t>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F7BB5" w:rsidRPr="008361F7" w:rsidRDefault="00EF7BB5" w:rsidP="00197BEE">
      <w:pPr>
        <w:spacing w:after="0" w:line="240" w:lineRule="atLeast"/>
        <w:ind w:firstLine="709"/>
        <w:jc w:val="both"/>
        <w:rPr>
          <w:rFonts w:ascii="Liberation Serif" w:hAnsi="Liberation Serif" w:cs="Liberation Serif"/>
          <w:color w:val="000000"/>
          <w:spacing w:val="8"/>
          <w:sz w:val="28"/>
          <w:szCs w:val="28"/>
        </w:rPr>
      </w:pPr>
      <w:r>
        <w:rPr>
          <w:rFonts w:ascii="Liberation Serif" w:hAnsi="Liberation Serif" w:cs="Liberation Serif"/>
          <w:sz w:val="28"/>
          <w:szCs w:val="28"/>
        </w:rPr>
        <w:t xml:space="preserve">15. К процедурам осуществления контрольного мероприятия относятся </w:t>
      </w:r>
      <w:r w:rsidRPr="008361F7">
        <w:rPr>
          <w:rFonts w:ascii="Liberation Serif" w:hAnsi="Liberation Serif" w:cs="Liberation Serif"/>
          <w:sz w:val="28"/>
          <w:szCs w:val="28"/>
        </w:rPr>
        <w:t>планирование проверок</w:t>
      </w:r>
      <w:r>
        <w:rPr>
          <w:rFonts w:ascii="Liberation Serif" w:hAnsi="Liberation Serif" w:cs="Liberation Serif"/>
          <w:sz w:val="28"/>
          <w:szCs w:val="28"/>
        </w:rPr>
        <w:t xml:space="preserve">, назначение контрольного мероприятия, проведение контрольного мероприятия, </w:t>
      </w:r>
      <w:r w:rsidRPr="008361F7">
        <w:rPr>
          <w:rFonts w:ascii="Liberation Serif" w:hAnsi="Liberation Serif" w:cs="Liberation Serif"/>
          <w:bCs/>
          <w:sz w:val="28"/>
          <w:szCs w:val="28"/>
        </w:rPr>
        <w:t>оформление результатов контрольных мероприятий</w:t>
      </w:r>
      <w:r>
        <w:rPr>
          <w:rStyle w:val="BodyTextChar1"/>
          <w:rFonts w:ascii="Liberation Serif" w:hAnsi="Liberation Serif" w:cs="Liberation Serif"/>
          <w:color w:val="000000"/>
          <w:sz w:val="28"/>
          <w:szCs w:val="28"/>
        </w:rPr>
        <w:t xml:space="preserve"> </w:t>
      </w:r>
      <w:r>
        <w:rPr>
          <w:rFonts w:ascii="Liberation Serif" w:hAnsi="Liberation Serif" w:cs="Liberation Serif"/>
          <w:sz w:val="28"/>
          <w:szCs w:val="28"/>
        </w:rPr>
        <w:t>и реализация результатов проведения контрольного мероприятия.</w:t>
      </w:r>
    </w:p>
    <w:p w:rsidR="00EF7BB5" w:rsidRDefault="00EF7BB5" w:rsidP="004D43D7">
      <w:pPr>
        <w:spacing w:after="0" w:line="240" w:lineRule="atLeast"/>
        <w:ind w:firstLine="709"/>
        <w:jc w:val="center"/>
        <w:rPr>
          <w:rFonts w:ascii="Liberation Serif" w:hAnsi="Liberation Serif" w:cs="Liberation Serif"/>
          <w:b/>
          <w:bCs/>
          <w:sz w:val="28"/>
          <w:szCs w:val="28"/>
        </w:rPr>
      </w:pPr>
    </w:p>
    <w:p w:rsidR="00EF7BB5" w:rsidRPr="00197BEE" w:rsidRDefault="00EF7BB5" w:rsidP="004D43D7">
      <w:pPr>
        <w:spacing w:after="0" w:line="240" w:lineRule="atLeast"/>
        <w:ind w:firstLine="709"/>
        <w:jc w:val="center"/>
        <w:rPr>
          <w:rFonts w:ascii="Liberation Serif" w:hAnsi="Liberation Serif" w:cs="Liberation Serif"/>
          <w:b/>
          <w:sz w:val="28"/>
        </w:rPr>
      </w:pPr>
      <w:r>
        <w:rPr>
          <w:rStyle w:val="BodyTextChar1"/>
          <w:rFonts w:ascii="Liberation Serif" w:hAnsi="Liberation Serif" w:cs="Liberation Serif"/>
          <w:b/>
          <w:color w:val="000000"/>
          <w:sz w:val="28"/>
          <w:szCs w:val="28"/>
        </w:rPr>
        <w:t>3</w:t>
      </w:r>
      <w:r w:rsidRPr="00197BEE">
        <w:rPr>
          <w:rFonts w:ascii="Liberation Serif" w:hAnsi="Liberation Serif" w:cs="Liberation Serif"/>
          <w:b/>
          <w:sz w:val="28"/>
        </w:rPr>
        <w:t xml:space="preserve">.Права и обязанности лиц, в отношении которых проводятся проверки </w:t>
      </w:r>
    </w:p>
    <w:p w:rsidR="00EF7BB5" w:rsidRDefault="00EF7BB5" w:rsidP="004D43D7">
      <w:pPr>
        <w:spacing w:after="0" w:line="240" w:lineRule="atLeast"/>
        <w:ind w:firstLine="709"/>
        <w:jc w:val="both"/>
        <w:rPr>
          <w:rStyle w:val="BodyTextChar1"/>
          <w:rFonts w:ascii="Liberation Serif" w:hAnsi="Liberation Serif" w:cs="Liberation Serif"/>
          <w:color w:val="000000"/>
          <w:sz w:val="28"/>
          <w:szCs w:val="28"/>
        </w:rPr>
      </w:pP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16.</w:t>
      </w:r>
      <w:r w:rsidR="00197BEE">
        <w:rPr>
          <w:rFonts w:ascii="Liberation Serif" w:hAnsi="Liberation Serif" w:cs="Liberation Serif"/>
          <w:sz w:val="28"/>
          <w:szCs w:val="28"/>
        </w:rPr>
        <w:t xml:space="preserve"> </w:t>
      </w:r>
      <w:r w:rsidRPr="00197BEE">
        <w:rPr>
          <w:rFonts w:ascii="Liberation Serif" w:hAnsi="Liberation Serif" w:cs="Liberation Serif"/>
          <w:sz w:val="28"/>
          <w:szCs w:val="28"/>
        </w:rPr>
        <w:t>Должностные лица субъекта контроля - руководитель (лицо, его замещающее) или лицо, им уполномоченное имеют право:</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а) получать полную, актуальную и достоверную информацию о порядке проведения проверки;</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 xml:space="preserve"> б) осуществлять свои права и обязанности самостоятельно или через своих представителей;</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в) обращаться в суд, арбитражный суд с исками, в том числе исками о восстановлении нарушенных прав;</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lastRenderedPageBreak/>
        <w:t xml:space="preserve"> г) направлять в финансовое управление письменные возражения выявленным финансовым управлением нарушениям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д) иные права в соответствии с законодательством Российской Федерации.</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17. Обязанности лиц, в отношении которых проводится контрольное мероприятие:</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 xml:space="preserve">а) представлять в финансовое управление документацию о закупке, заявки на участие в определении поставщика (подрядчика, исполнителя), протоколы, предусмотренные Федеральным законом, аудио-, видеозаписи и иную </w:t>
      </w:r>
      <w:proofErr w:type="gramStart"/>
      <w:r w:rsidRPr="00197BEE">
        <w:rPr>
          <w:rFonts w:ascii="Liberation Serif" w:hAnsi="Liberation Serif" w:cs="Liberation Serif"/>
          <w:sz w:val="28"/>
          <w:szCs w:val="28"/>
        </w:rPr>
        <w:t>информацию</w:t>
      </w:r>
      <w:proofErr w:type="gramEnd"/>
      <w:r w:rsidRPr="00197BEE">
        <w:rPr>
          <w:rFonts w:ascii="Liberation Serif" w:hAnsi="Liberation Serif" w:cs="Liberation Serif"/>
          <w:sz w:val="28"/>
          <w:szCs w:val="28"/>
        </w:rPr>
        <w:t xml:space="preserve">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специализированной электронной площадке, а также по требованию финансового управления необходимые ему документы, сведения и объяснения в письменной или устной форме.</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 xml:space="preserve"> б) исполнять в установленные сроки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 xml:space="preserve"> в) обеспечить беспрепятственный доступ должностным лицам финансового управления по предъявлении ими служебных удостоверений </w:t>
      </w:r>
      <w:r w:rsidR="001D7216" w:rsidRPr="00197BEE">
        <w:rPr>
          <w:rFonts w:ascii="Liberation Serif" w:hAnsi="Liberation Serif" w:cs="Liberation Serif"/>
          <w:sz w:val="28"/>
          <w:szCs w:val="28"/>
        </w:rPr>
        <w:t>или</w:t>
      </w:r>
      <w:r w:rsidRPr="00197BEE">
        <w:rPr>
          <w:rFonts w:ascii="Liberation Serif" w:hAnsi="Liberation Serif" w:cs="Liberation Serif"/>
          <w:sz w:val="28"/>
          <w:szCs w:val="28"/>
        </w:rPr>
        <w:t xml:space="preserve"> копии приказа нача</w:t>
      </w:r>
      <w:r w:rsidR="00E8170D" w:rsidRPr="00197BEE">
        <w:rPr>
          <w:rFonts w:ascii="Liberation Serif" w:hAnsi="Liberation Serif" w:cs="Liberation Serif"/>
          <w:sz w:val="28"/>
          <w:szCs w:val="28"/>
        </w:rPr>
        <w:t>льника финансового управления (</w:t>
      </w:r>
      <w:r w:rsidRPr="00197BEE">
        <w:rPr>
          <w:rFonts w:ascii="Liberation Serif" w:hAnsi="Liberation Serif" w:cs="Liberation Serif"/>
          <w:sz w:val="28"/>
          <w:szCs w:val="28"/>
        </w:rPr>
        <w:t>в отсутствие начальник</w:t>
      </w:r>
      <w:proofErr w:type="gramStart"/>
      <w:r w:rsidRPr="00197BEE">
        <w:rPr>
          <w:rFonts w:ascii="Liberation Serif" w:hAnsi="Liberation Serif" w:cs="Liberation Serif"/>
          <w:sz w:val="28"/>
          <w:szCs w:val="28"/>
        </w:rPr>
        <w:t>а-</w:t>
      </w:r>
      <w:proofErr w:type="gramEnd"/>
      <w:r w:rsidRPr="00197BEE">
        <w:rPr>
          <w:rFonts w:ascii="Liberation Serif" w:hAnsi="Liberation Serif" w:cs="Liberation Serif"/>
          <w:sz w:val="28"/>
          <w:szCs w:val="28"/>
        </w:rPr>
        <w:t xml:space="preserve"> заместитель начальника финансового управления) о назначении контрольного мероприятия в помещения и на территории, которые занимают субъекты контроля для получения документов и информации о закупках, необходимых финансовому управлению;</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 xml:space="preserve"> г) обеспечить явку представителей субъектов контроля по требованию финансового управления в случае принятия финансовым управлением решения о необходимости участия такого представителя в проверке;</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иные обязанности в соответствии с законодательством Российской Федерации.</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18.</w:t>
      </w:r>
      <w:r w:rsidR="00197BEE">
        <w:rPr>
          <w:rFonts w:ascii="Liberation Serif" w:hAnsi="Liberation Serif" w:cs="Liberation Serif"/>
          <w:sz w:val="28"/>
          <w:szCs w:val="28"/>
        </w:rPr>
        <w:t xml:space="preserve"> </w:t>
      </w:r>
      <w:r w:rsidRPr="00197BEE">
        <w:rPr>
          <w:rFonts w:ascii="Liberation Serif" w:hAnsi="Liberation Serif" w:cs="Liberation Serif"/>
          <w:sz w:val="28"/>
          <w:szCs w:val="28"/>
        </w:rPr>
        <w:t xml:space="preserve">Представление в финансовое управление информации и документов, указанных в </w:t>
      </w:r>
      <w:hyperlink r:id="rId23" w:history="1">
        <w:r w:rsidRPr="00197BEE">
          <w:rPr>
            <w:rStyle w:val="aa"/>
            <w:rFonts w:ascii="Liberation Serif" w:hAnsi="Liberation Serif" w:cs="Liberation Serif"/>
            <w:sz w:val="28"/>
            <w:szCs w:val="28"/>
          </w:rPr>
          <w:t>подпункте «а» пункта 17</w:t>
        </w:r>
      </w:hyperlink>
      <w:r w:rsidRPr="00197BEE">
        <w:rPr>
          <w:rFonts w:ascii="Liberation Serif" w:hAnsi="Liberation Serif" w:cs="Liberation Serif"/>
          <w:sz w:val="28"/>
          <w:szCs w:val="28"/>
        </w:rPr>
        <w:t xml:space="preserve"> настоящего Порядка, не требуется в случае их размещения в соответствии с Федеральным законом в единой информационной системе.</w:t>
      </w:r>
    </w:p>
    <w:p w:rsidR="00EF7BB5" w:rsidRPr="00197BEE" w:rsidRDefault="00EF7BB5" w:rsidP="00197BEE">
      <w:pPr>
        <w:spacing w:after="0" w:line="240" w:lineRule="auto"/>
        <w:ind w:firstLine="709"/>
        <w:jc w:val="both"/>
        <w:rPr>
          <w:rFonts w:ascii="Liberation Serif" w:hAnsi="Liberation Serif" w:cs="Liberation Serif"/>
          <w:sz w:val="28"/>
          <w:szCs w:val="28"/>
        </w:rPr>
      </w:pPr>
      <w:r w:rsidRPr="00197BEE">
        <w:rPr>
          <w:rFonts w:ascii="Liberation Serif" w:hAnsi="Liberation Serif" w:cs="Liberation Serif"/>
          <w:sz w:val="28"/>
          <w:szCs w:val="28"/>
        </w:rPr>
        <w:t>19.</w:t>
      </w:r>
      <w:r w:rsidR="00197BEE">
        <w:rPr>
          <w:rFonts w:ascii="Liberation Serif" w:hAnsi="Liberation Serif" w:cs="Liberation Serif"/>
          <w:sz w:val="28"/>
          <w:szCs w:val="28"/>
        </w:rPr>
        <w:t xml:space="preserve"> </w:t>
      </w:r>
      <w:r w:rsidRPr="00197BEE">
        <w:rPr>
          <w:rFonts w:ascii="Liberation Serif" w:hAnsi="Liberation Serif" w:cs="Liberation Serif"/>
          <w:sz w:val="28"/>
          <w:szCs w:val="28"/>
        </w:rPr>
        <w:t>При этом</w:t>
      </w:r>
      <w:proofErr w:type="gramStart"/>
      <w:r w:rsidRPr="00197BEE">
        <w:rPr>
          <w:rFonts w:ascii="Liberation Serif" w:hAnsi="Liberation Serif" w:cs="Liberation Serif"/>
          <w:sz w:val="28"/>
          <w:szCs w:val="28"/>
        </w:rPr>
        <w:t>,</w:t>
      </w:r>
      <w:proofErr w:type="gramEnd"/>
      <w:r w:rsidRPr="00197BEE">
        <w:rPr>
          <w:rFonts w:ascii="Liberation Serif" w:hAnsi="Liberation Serif" w:cs="Liberation Serif"/>
          <w:sz w:val="28"/>
          <w:szCs w:val="28"/>
        </w:rPr>
        <w:t xml:space="preserve"> если в ходе проведения проверки финансовым управлением установлено, что информация и документы, размещенные в единой информационной системе, не соответствуют информации и документам, представленным субъектом контроля то для финансового управления приоритет имеет информация и документы, размещенные в единой информационной системе.</w:t>
      </w:r>
    </w:p>
    <w:p w:rsidR="00EF7BB5" w:rsidRDefault="00EF7BB5" w:rsidP="004D43D7">
      <w:pPr>
        <w:pStyle w:val="ConsPlusTitle"/>
        <w:spacing w:line="240" w:lineRule="atLeast"/>
        <w:ind w:firstLine="709"/>
        <w:jc w:val="center"/>
        <w:outlineLvl w:val="1"/>
        <w:rPr>
          <w:szCs w:val="24"/>
        </w:rPr>
      </w:pPr>
    </w:p>
    <w:p w:rsidR="00197BEE" w:rsidRDefault="00197BEE" w:rsidP="004D43D7">
      <w:pPr>
        <w:spacing w:after="0" w:line="240" w:lineRule="atLeast"/>
        <w:ind w:firstLine="709"/>
        <w:jc w:val="center"/>
        <w:rPr>
          <w:rFonts w:ascii="Liberation Serif" w:hAnsi="Liberation Serif" w:cs="Liberation Serif"/>
          <w:b/>
          <w:sz w:val="28"/>
          <w:szCs w:val="28"/>
        </w:rPr>
      </w:pPr>
    </w:p>
    <w:p w:rsidR="00EF7BB5" w:rsidRPr="004D5674" w:rsidRDefault="00EF7BB5" w:rsidP="004D43D7">
      <w:pPr>
        <w:spacing w:after="0" w:line="240" w:lineRule="atLeast"/>
        <w:ind w:firstLine="709"/>
        <w:jc w:val="center"/>
        <w:rPr>
          <w:rFonts w:ascii="Liberation Serif" w:hAnsi="Liberation Serif" w:cs="Liberation Serif"/>
          <w:b/>
          <w:sz w:val="28"/>
          <w:szCs w:val="28"/>
        </w:rPr>
      </w:pPr>
      <w:r w:rsidRPr="004D5674">
        <w:rPr>
          <w:rFonts w:ascii="Liberation Serif" w:hAnsi="Liberation Serif" w:cs="Liberation Serif"/>
          <w:b/>
          <w:sz w:val="28"/>
          <w:szCs w:val="28"/>
        </w:rPr>
        <w:lastRenderedPageBreak/>
        <w:t>4. Планирование проверок</w:t>
      </w:r>
    </w:p>
    <w:p w:rsidR="00EF7BB5" w:rsidRDefault="00EF7BB5" w:rsidP="004D43D7">
      <w:pPr>
        <w:spacing w:after="0" w:line="240" w:lineRule="atLeast"/>
        <w:ind w:firstLine="709"/>
        <w:jc w:val="both"/>
        <w:rPr>
          <w:rStyle w:val="BodyTextChar1"/>
          <w:rFonts w:ascii="Liberation Serif" w:hAnsi="Liberation Serif" w:cs="Liberation Serif"/>
          <w:color w:val="000000"/>
          <w:sz w:val="28"/>
          <w:szCs w:val="28"/>
        </w:rPr>
      </w:pPr>
    </w:p>
    <w:p w:rsidR="00EF7BB5" w:rsidRPr="008164D2" w:rsidRDefault="00EF7BB5" w:rsidP="004D43D7">
      <w:pPr>
        <w:spacing w:after="0" w:line="240" w:lineRule="atLeast"/>
        <w:ind w:firstLine="709"/>
        <w:jc w:val="both"/>
        <w:rPr>
          <w:rFonts w:ascii="Times New Roman" w:hAnsi="Times New Roman"/>
          <w:sz w:val="28"/>
          <w:szCs w:val="28"/>
        </w:rPr>
      </w:pPr>
      <w:r>
        <w:rPr>
          <w:rStyle w:val="BodyTextChar1"/>
          <w:rFonts w:ascii="Times New Roman" w:hAnsi="Times New Roman"/>
          <w:color w:val="000000"/>
          <w:sz w:val="28"/>
          <w:szCs w:val="28"/>
        </w:rPr>
        <w:t>20.</w:t>
      </w:r>
      <w:r w:rsidR="00197BEE">
        <w:rPr>
          <w:rStyle w:val="BodyTextChar1"/>
          <w:rFonts w:ascii="Times New Roman" w:hAnsi="Times New Roman"/>
          <w:color w:val="000000"/>
          <w:sz w:val="28"/>
          <w:szCs w:val="28"/>
        </w:rPr>
        <w:t xml:space="preserve"> </w:t>
      </w:r>
      <w:r w:rsidRPr="008164D2">
        <w:rPr>
          <w:rStyle w:val="BodyTextChar1"/>
          <w:rFonts w:ascii="Times New Roman" w:hAnsi="Times New Roman"/>
          <w:color w:val="000000"/>
          <w:sz w:val="28"/>
          <w:szCs w:val="28"/>
        </w:rPr>
        <w:t xml:space="preserve">Плановые проверки осуществляются на основании плана проверок, </w:t>
      </w:r>
      <w:r w:rsidRPr="008164D2">
        <w:rPr>
          <w:rFonts w:ascii="Times New Roman" w:hAnsi="Times New Roman"/>
          <w:sz w:val="28"/>
          <w:szCs w:val="28"/>
        </w:rPr>
        <w:t>утверждаемого приказом финансового управления по согласованию с главой Слободо-Туринского муниципального района до наступления очередного года. Подготовка проекта приказа осуществляется Финансовым управлением.</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197BEE">
        <w:rPr>
          <w:rFonts w:ascii="Times New Roman" w:hAnsi="Times New Roman"/>
          <w:sz w:val="28"/>
          <w:szCs w:val="28"/>
        </w:rPr>
        <w:t xml:space="preserve"> </w:t>
      </w:r>
      <w:r w:rsidRPr="008164D2">
        <w:rPr>
          <w:rFonts w:ascii="Times New Roman" w:hAnsi="Times New Roman"/>
          <w:sz w:val="28"/>
          <w:szCs w:val="28"/>
        </w:rPr>
        <w:t xml:space="preserve">Периодичность проведения плановых контрольных мероприятий в отношении одного </w:t>
      </w:r>
      <w:r>
        <w:rPr>
          <w:rFonts w:ascii="Times New Roman" w:hAnsi="Times New Roman"/>
          <w:sz w:val="28"/>
          <w:szCs w:val="28"/>
        </w:rPr>
        <w:t>субъекта</w:t>
      </w:r>
      <w:r w:rsidRPr="008164D2">
        <w:rPr>
          <w:rFonts w:ascii="Times New Roman" w:hAnsi="Times New Roman"/>
          <w:sz w:val="28"/>
          <w:szCs w:val="28"/>
        </w:rPr>
        <w:t xml:space="preserve"> контроля и одной темы контрольного мероприятия составляет не более одного раза в год. </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197BEE">
        <w:rPr>
          <w:rFonts w:ascii="Times New Roman" w:hAnsi="Times New Roman"/>
          <w:sz w:val="28"/>
          <w:szCs w:val="28"/>
        </w:rPr>
        <w:t>.</w:t>
      </w:r>
      <w:r w:rsidRPr="008164D2">
        <w:rPr>
          <w:rFonts w:ascii="Times New Roman" w:hAnsi="Times New Roman"/>
          <w:sz w:val="28"/>
          <w:szCs w:val="28"/>
        </w:rPr>
        <w:t xml:space="preserve"> План проверок должен содержать следующие сведения:</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а</w:t>
      </w:r>
      <w:r w:rsidRPr="008164D2">
        <w:rPr>
          <w:rFonts w:ascii="Times New Roman" w:hAnsi="Times New Roman"/>
          <w:sz w:val="28"/>
          <w:szCs w:val="28"/>
        </w:rPr>
        <w:t>) наименование органа, осуществляющего проверку;</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б</w:t>
      </w:r>
      <w:r w:rsidRPr="008164D2">
        <w:rPr>
          <w:rFonts w:ascii="Times New Roman" w:hAnsi="Times New Roman"/>
          <w:sz w:val="28"/>
          <w:szCs w:val="28"/>
        </w:rPr>
        <w:t>) наименование, ИНН, адрес местонахождения Субъекта контроля, в отношении которого принято решение о проведении проверки;</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в</w:t>
      </w:r>
      <w:r w:rsidRPr="008164D2">
        <w:rPr>
          <w:rFonts w:ascii="Times New Roman" w:hAnsi="Times New Roman"/>
          <w:sz w:val="28"/>
          <w:szCs w:val="28"/>
        </w:rPr>
        <w:t>) цель и основания проведения проверки;</w:t>
      </w:r>
    </w:p>
    <w:p w:rsidR="00EF7BB5" w:rsidRPr="008164D2" w:rsidRDefault="00EF7BB5" w:rsidP="004D43D7">
      <w:pPr>
        <w:spacing w:after="0" w:line="240" w:lineRule="atLeast"/>
        <w:ind w:firstLine="709"/>
        <w:jc w:val="both"/>
        <w:rPr>
          <w:rStyle w:val="BodyTextChar1"/>
          <w:rFonts w:ascii="Times New Roman" w:hAnsi="Times New Roman"/>
          <w:spacing w:val="0"/>
          <w:sz w:val="28"/>
          <w:szCs w:val="28"/>
        </w:rPr>
      </w:pPr>
      <w:r>
        <w:rPr>
          <w:rFonts w:ascii="Times New Roman" w:hAnsi="Times New Roman"/>
          <w:sz w:val="28"/>
          <w:szCs w:val="28"/>
        </w:rPr>
        <w:t>г</w:t>
      </w:r>
      <w:r w:rsidRPr="008164D2">
        <w:rPr>
          <w:rFonts w:ascii="Times New Roman" w:hAnsi="Times New Roman"/>
          <w:sz w:val="28"/>
          <w:szCs w:val="28"/>
        </w:rPr>
        <w:t>) месяц начала проведения проверки.</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197BEE">
        <w:rPr>
          <w:rFonts w:ascii="Times New Roman" w:hAnsi="Times New Roman"/>
          <w:sz w:val="28"/>
          <w:szCs w:val="28"/>
        </w:rPr>
        <w:t xml:space="preserve"> </w:t>
      </w:r>
      <w:r w:rsidRPr="008164D2">
        <w:rPr>
          <w:rFonts w:ascii="Times New Roman" w:hAnsi="Times New Roman"/>
          <w:sz w:val="28"/>
          <w:szCs w:val="28"/>
        </w:rPr>
        <w:t xml:space="preserve">Внесение изменений в план проверок допускается не </w:t>
      </w:r>
      <w:proofErr w:type="gramStart"/>
      <w:r w:rsidRPr="008164D2">
        <w:rPr>
          <w:rFonts w:ascii="Times New Roman" w:hAnsi="Times New Roman"/>
          <w:sz w:val="28"/>
          <w:szCs w:val="28"/>
        </w:rPr>
        <w:t>позднее</w:t>
      </w:r>
      <w:proofErr w:type="gramEnd"/>
      <w:r w:rsidRPr="008164D2">
        <w:rPr>
          <w:rFonts w:ascii="Times New Roman" w:hAnsi="Times New Roman"/>
          <w:sz w:val="28"/>
          <w:szCs w:val="28"/>
        </w:rPr>
        <w:t xml:space="preserve"> чем за 5 рабочих дней до начала проведения проверки, в отношении которой вносятся такие изменения.</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197BEE">
        <w:rPr>
          <w:rFonts w:ascii="Times New Roman" w:hAnsi="Times New Roman"/>
          <w:sz w:val="28"/>
          <w:szCs w:val="28"/>
        </w:rPr>
        <w:t xml:space="preserve"> </w:t>
      </w:r>
      <w:r w:rsidRPr="008164D2">
        <w:rPr>
          <w:rFonts w:ascii="Times New Roman" w:hAnsi="Times New Roman"/>
          <w:sz w:val="28"/>
          <w:szCs w:val="28"/>
        </w:rPr>
        <w:t xml:space="preserve">Вносимые изменения в план проверок утверждаются приказом </w:t>
      </w:r>
      <w:r w:rsidRPr="008164D2">
        <w:rPr>
          <w:rFonts w:ascii="Times New Roman" w:hAnsi="Times New Roman"/>
          <w:color w:val="000000"/>
          <w:sz w:val="28"/>
          <w:szCs w:val="28"/>
        </w:rPr>
        <w:t>Финансового управления по согласованию с главой Слободо-Туринского муниципального района.</w:t>
      </w:r>
      <w:r w:rsidRPr="008164D2">
        <w:rPr>
          <w:rFonts w:ascii="Times New Roman" w:hAnsi="Times New Roman"/>
          <w:sz w:val="28"/>
          <w:szCs w:val="28"/>
        </w:rPr>
        <w:t xml:space="preserve"> </w:t>
      </w:r>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197BEE">
        <w:rPr>
          <w:rFonts w:ascii="Times New Roman" w:hAnsi="Times New Roman"/>
          <w:sz w:val="28"/>
          <w:szCs w:val="28"/>
        </w:rPr>
        <w:t xml:space="preserve"> </w:t>
      </w:r>
      <w:proofErr w:type="gramStart"/>
      <w:r w:rsidRPr="008164D2">
        <w:rPr>
          <w:rFonts w:ascii="Times New Roman" w:hAnsi="Times New Roman"/>
          <w:sz w:val="28"/>
          <w:szCs w:val="28"/>
        </w:rPr>
        <w:t xml:space="preserve">План проверок, а также вносимые в него изменения размещаются не позднее 5 рабочих дней со дня их утверждения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w:t>
      </w:r>
      <w:r w:rsidR="00197BEE">
        <w:rPr>
          <w:rFonts w:ascii="Times New Roman" w:hAnsi="Times New Roman"/>
          <w:sz w:val="28"/>
          <w:szCs w:val="28"/>
        </w:rPr>
        <w:t>«</w:t>
      </w:r>
      <w:r w:rsidRPr="008164D2">
        <w:rPr>
          <w:rFonts w:ascii="Times New Roman" w:hAnsi="Times New Roman"/>
          <w:sz w:val="28"/>
          <w:szCs w:val="28"/>
        </w:rPr>
        <w:t>Интернет</w:t>
      </w:r>
      <w:r w:rsidR="00197BEE">
        <w:rPr>
          <w:rFonts w:ascii="Times New Roman" w:hAnsi="Times New Roman"/>
          <w:sz w:val="28"/>
          <w:szCs w:val="28"/>
        </w:rPr>
        <w:t>»</w:t>
      </w:r>
      <w:r w:rsidRPr="008164D2">
        <w:rPr>
          <w:rFonts w:ascii="Times New Roman" w:hAnsi="Times New Roman"/>
          <w:sz w:val="28"/>
          <w:szCs w:val="28"/>
        </w:rPr>
        <w:t xml:space="preserve"> для размещения информации о размещении заказов на поставки товаров, выполнение работ, оказание услуг (далее - официальный сайт).</w:t>
      </w:r>
      <w:proofErr w:type="gramEnd"/>
    </w:p>
    <w:p w:rsidR="00EF7BB5" w:rsidRPr="008164D2" w:rsidRDefault="00EF7BB5" w:rsidP="004D43D7">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197BEE">
        <w:rPr>
          <w:rFonts w:ascii="Times New Roman" w:hAnsi="Times New Roman"/>
          <w:sz w:val="28"/>
          <w:szCs w:val="28"/>
        </w:rPr>
        <w:t xml:space="preserve"> </w:t>
      </w:r>
      <w:r w:rsidRPr="008164D2">
        <w:rPr>
          <w:rFonts w:ascii="Times New Roman" w:hAnsi="Times New Roman"/>
          <w:sz w:val="28"/>
          <w:szCs w:val="28"/>
        </w:rPr>
        <w:t xml:space="preserve">Информация о проведении финансовым управлением плановых и внеплановых проверок в сфере закупок размещается на официальном сайте в соответствии с </w:t>
      </w:r>
      <w:hyperlink r:id="rId24" w:history="1">
        <w:r w:rsidRPr="00152589">
          <w:rPr>
            <w:rFonts w:ascii="Times New Roman" w:hAnsi="Times New Roman"/>
            <w:sz w:val="28"/>
            <w:szCs w:val="28"/>
          </w:rPr>
          <w:t>частью 21 статьи 99</w:t>
        </w:r>
      </w:hyperlink>
      <w:r w:rsidRPr="008164D2">
        <w:rPr>
          <w:rFonts w:ascii="Times New Roman" w:hAnsi="Times New Roman"/>
          <w:sz w:val="28"/>
          <w:szCs w:val="28"/>
        </w:rPr>
        <w:t xml:space="preserve"> Закона о контрактной системе.</w:t>
      </w:r>
    </w:p>
    <w:p w:rsidR="00EF7BB5" w:rsidRPr="008164D2" w:rsidRDefault="00EF7BB5" w:rsidP="004D43D7">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27.</w:t>
      </w:r>
      <w:r w:rsidR="00197BEE">
        <w:rPr>
          <w:rFonts w:ascii="Times New Roman" w:hAnsi="Times New Roman"/>
          <w:sz w:val="28"/>
          <w:szCs w:val="28"/>
        </w:rPr>
        <w:t xml:space="preserve"> </w:t>
      </w:r>
      <w:r w:rsidRPr="008164D2">
        <w:rPr>
          <w:rFonts w:ascii="Times New Roman" w:hAnsi="Times New Roman"/>
          <w:sz w:val="28"/>
          <w:szCs w:val="28"/>
        </w:rPr>
        <w:t xml:space="preserve">Внеплановые проверки проводятся в соответствии </w:t>
      </w:r>
      <w:r w:rsidR="001D7216">
        <w:rPr>
          <w:rFonts w:ascii="Times New Roman" w:hAnsi="Times New Roman"/>
          <w:sz w:val="28"/>
          <w:szCs w:val="28"/>
        </w:rPr>
        <w:t xml:space="preserve">с </w:t>
      </w:r>
      <w:r>
        <w:rPr>
          <w:rFonts w:ascii="Times New Roman" w:hAnsi="Times New Roman"/>
          <w:sz w:val="28"/>
          <w:szCs w:val="28"/>
        </w:rPr>
        <w:t>приказом</w:t>
      </w:r>
      <w:r w:rsidRPr="008164D2">
        <w:rPr>
          <w:rFonts w:ascii="Times New Roman" w:hAnsi="Times New Roman"/>
          <w:sz w:val="28"/>
          <w:szCs w:val="28"/>
        </w:rPr>
        <w:t xml:space="preserve"> нача</w:t>
      </w:r>
      <w:r w:rsidR="00E8170D">
        <w:rPr>
          <w:rFonts w:ascii="Times New Roman" w:hAnsi="Times New Roman"/>
          <w:sz w:val="28"/>
          <w:szCs w:val="28"/>
        </w:rPr>
        <w:t>льника финансового управления (</w:t>
      </w:r>
      <w:r w:rsidRPr="008164D2">
        <w:rPr>
          <w:rFonts w:ascii="Times New Roman" w:hAnsi="Times New Roman"/>
          <w:sz w:val="28"/>
          <w:szCs w:val="28"/>
        </w:rPr>
        <w:t>в отсутствие начальник</w:t>
      </w:r>
      <w:proofErr w:type="gramStart"/>
      <w:r w:rsidRPr="008164D2">
        <w:rPr>
          <w:rFonts w:ascii="Times New Roman" w:hAnsi="Times New Roman"/>
          <w:sz w:val="28"/>
          <w:szCs w:val="28"/>
        </w:rPr>
        <w:t>а-</w:t>
      </w:r>
      <w:proofErr w:type="gramEnd"/>
      <w:r w:rsidRPr="008164D2">
        <w:rPr>
          <w:rFonts w:ascii="Times New Roman" w:hAnsi="Times New Roman"/>
          <w:sz w:val="28"/>
          <w:szCs w:val="28"/>
        </w:rPr>
        <w:t xml:space="preserve"> заместитель начальника финансового управления), принятого:</w:t>
      </w:r>
    </w:p>
    <w:p w:rsidR="00EF7BB5" w:rsidRPr="008164D2" w:rsidRDefault="00EF7BB5" w:rsidP="004D43D7">
      <w:pPr>
        <w:autoSpaceDE w:val="0"/>
        <w:autoSpaceDN w:val="0"/>
        <w:adjustRightInd w:val="0"/>
        <w:spacing w:after="0" w:line="240" w:lineRule="atLeast"/>
        <w:ind w:firstLine="709"/>
        <w:jc w:val="both"/>
        <w:rPr>
          <w:rFonts w:ascii="Times New Roman" w:hAnsi="Times New Roman"/>
          <w:sz w:val="28"/>
          <w:szCs w:val="28"/>
        </w:rPr>
      </w:pPr>
      <w:r w:rsidRPr="008164D2">
        <w:rPr>
          <w:rFonts w:ascii="Times New Roman" w:hAnsi="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F7BB5" w:rsidRPr="008164D2" w:rsidRDefault="00EF7BB5" w:rsidP="004D43D7">
      <w:pPr>
        <w:autoSpaceDE w:val="0"/>
        <w:autoSpaceDN w:val="0"/>
        <w:adjustRightInd w:val="0"/>
        <w:spacing w:after="0" w:line="240" w:lineRule="atLeast"/>
        <w:ind w:firstLine="709"/>
        <w:jc w:val="both"/>
        <w:rPr>
          <w:rFonts w:ascii="Times New Roman" w:hAnsi="Times New Roman"/>
          <w:sz w:val="28"/>
          <w:szCs w:val="28"/>
        </w:rPr>
      </w:pPr>
      <w:r w:rsidRPr="008164D2">
        <w:rPr>
          <w:rFonts w:ascii="Times New Roman" w:hAnsi="Times New Roman"/>
          <w:sz w:val="28"/>
          <w:szCs w:val="28"/>
        </w:rPr>
        <w:t>б) в случае истечения срока исполнения ранее выданного предписания;</w:t>
      </w:r>
    </w:p>
    <w:p w:rsidR="00EF7BB5" w:rsidRPr="008164D2" w:rsidRDefault="00EF7BB5" w:rsidP="004D43D7">
      <w:pPr>
        <w:spacing w:after="0" w:line="240" w:lineRule="atLeast"/>
        <w:ind w:firstLine="709"/>
        <w:jc w:val="both"/>
        <w:rPr>
          <w:rFonts w:ascii="Times New Roman" w:hAnsi="Times New Roman"/>
          <w:sz w:val="28"/>
          <w:szCs w:val="28"/>
        </w:rPr>
      </w:pPr>
    </w:p>
    <w:p w:rsidR="00EF7BB5" w:rsidRPr="00197BEE" w:rsidRDefault="00EF7BB5" w:rsidP="004D43D7">
      <w:pPr>
        <w:pStyle w:val="a5"/>
        <w:shd w:val="clear" w:color="auto" w:fill="auto"/>
        <w:spacing w:after="0" w:line="240" w:lineRule="atLeast"/>
        <w:ind w:firstLine="709"/>
        <w:jc w:val="center"/>
        <w:rPr>
          <w:rFonts w:ascii="Liberation Serif" w:hAnsi="Liberation Serif" w:cs="Liberation Serif"/>
          <w:b/>
          <w:sz w:val="28"/>
        </w:rPr>
      </w:pPr>
      <w:r w:rsidRPr="00D922EA">
        <w:rPr>
          <w:rFonts w:ascii="Liberation Serif" w:hAnsi="Liberation Serif" w:cs="Liberation Serif"/>
          <w:b/>
          <w:sz w:val="28"/>
          <w:szCs w:val="28"/>
        </w:rPr>
        <w:t>5</w:t>
      </w:r>
      <w:r w:rsidRPr="00197BEE">
        <w:rPr>
          <w:rFonts w:ascii="Liberation Serif" w:hAnsi="Liberation Serif" w:cs="Liberation Serif"/>
          <w:b/>
          <w:sz w:val="28"/>
        </w:rPr>
        <w:t>. Назначение контрольных мероприятий</w:t>
      </w:r>
    </w:p>
    <w:p w:rsidR="00EF7BB5" w:rsidRDefault="00EF7BB5" w:rsidP="004D43D7">
      <w:pPr>
        <w:pStyle w:val="a5"/>
        <w:shd w:val="clear" w:color="auto" w:fill="auto"/>
        <w:spacing w:after="0" w:line="240" w:lineRule="atLeast"/>
        <w:ind w:firstLine="709"/>
        <w:jc w:val="both"/>
        <w:rPr>
          <w:rStyle w:val="a7"/>
          <w:color w:val="000000"/>
        </w:rPr>
      </w:pPr>
    </w:p>
    <w:p w:rsidR="00EF7BB5" w:rsidRDefault="00EF7BB5" w:rsidP="004D43D7">
      <w:pPr>
        <w:autoSpaceDE w:val="0"/>
        <w:autoSpaceDN w:val="0"/>
        <w:adjustRightInd w:val="0"/>
        <w:spacing w:after="0" w:line="240" w:lineRule="atLeast"/>
        <w:ind w:firstLine="709"/>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28.</w:t>
      </w:r>
      <w:r w:rsidR="00197BEE">
        <w:rPr>
          <w:rStyle w:val="a7"/>
          <w:rFonts w:ascii="Liberation Serif" w:hAnsi="Liberation Serif" w:cs="Liberation Serif"/>
          <w:color w:val="000000"/>
          <w:sz w:val="28"/>
          <w:szCs w:val="28"/>
        </w:rPr>
        <w:t xml:space="preserve"> </w:t>
      </w:r>
      <w:r w:rsidRPr="00376246">
        <w:rPr>
          <w:rStyle w:val="a7"/>
          <w:rFonts w:ascii="Liberation Serif" w:hAnsi="Liberation Serif" w:cs="Liberation Serif"/>
          <w:color w:val="000000"/>
          <w:sz w:val="28"/>
          <w:szCs w:val="28"/>
        </w:rPr>
        <w:t xml:space="preserve">Перед контрольным мероприятием </w:t>
      </w:r>
      <w:r w:rsidRPr="00376246">
        <w:rPr>
          <w:rFonts w:ascii="Liberation Serif" w:hAnsi="Liberation Serif" w:cs="Liberation Serif"/>
          <w:sz w:val="28"/>
          <w:szCs w:val="28"/>
        </w:rPr>
        <w:t>должностным лицом (должностными лицами)</w:t>
      </w:r>
      <w:r w:rsidRPr="00084092">
        <w:t xml:space="preserve"> </w:t>
      </w:r>
      <w:r w:rsidRPr="00084092">
        <w:rPr>
          <w:rStyle w:val="a7"/>
          <w:rFonts w:ascii="Liberation Serif" w:hAnsi="Liberation Serif" w:cs="Liberation Serif"/>
          <w:color w:val="000000"/>
          <w:sz w:val="28"/>
          <w:szCs w:val="28"/>
        </w:rPr>
        <w:t>финансового управления необходимо подготовить следующие документы:</w:t>
      </w:r>
    </w:p>
    <w:p w:rsidR="00EF7BB5" w:rsidRPr="00084092" w:rsidRDefault="00EF7BB5" w:rsidP="004D43D7">
      <w:pPr>
        <w:autoSpaceDE w:val="0"/>
        <w:autoSpaceDN w:val="0"/>
        <w:adjustRightInd w:val="0"/>
        <w:spacing w:after="0" w:line="240" w:lineRule="atLeast"/>
        <w:ind w:firstLine="709"/>
        <w:jc w:val="both"/>
        <w:rPr>
          <w:rFonts w:ascii="Times New Roman" w:hAnsi="Times New Roman"/>
          <w:sz w:val="28"/>
          <w:szCs w:val="28"/>
        </w:rPr>
      </w:pPr>
      <w:r>
        <w:rPr>
          <w:rStyle w:val="2"/>
          <w:rFonts w:ascii="Liberation Serif" w:hAnsi="Liberation Serif" w:cs="Liberation Serif"/>
          <w:b w:val="0"/>
          <w:bCs w:val="0"/>
          <w:color w:val="000000"/>
          <w:sz w:val="28"/>
          <w:szCs w:val="28"/>
        </w:rPr>
        <w:lastRenderedPageBreak/>
        <w:t xml:space="preserve">а) </w:t>
      </w:r>
      <w:r w:rsidRPr="00084092">
        <w:rPr>
          <w:rStyle w:val="2"/>
          <w:rFonts w:ascii="Liberation Serif" w:hAnsi="Liberation Serif" w:cs="Liberation Serif"/>
          <w:b w:val="0"/>
          <w:bCs w:val="0"/>
          <w:color w:val="000000"/>
          <w:sz w:val="28"/>
          <w:szCs w:val="28"/>
        </w:rPr>
        <w:t xml:space="preserve">приказ о проведении </w:t>
      </w:r>
      <w:r>
        <w:rPr>
          <w:rStyle w:val="2"/>
          <w:rFonts w:ascii="Liberation Serif" w:hAnsi="Liberation Serif" w:cs="Liberation Serif"/>
          <w:b w:val="0"/>
          <w:bCs w:val="0"/>
          <w:color w:val="000000"/>
          <w:sz w:val="28"/>
          <w:szCs w:val="28"/>
        </w:rPr>
        <w:t>контрольного мероприятия</w:t>
      </w:r>
      <w:r w:rsidRPr="00084092">
        <w:rPr>
          <w:rStyle w:val="2"/>
          <w:rFonts w:ascii="Liberation Serif" w:hAnsi="Liberation Serif" w:cs="Liberation Serif"/>
          <w:b w:val="0"/>
          <w:bCs w:val="0"/>
          <w:color w:val="000000"/>
          <w:sz w:val="28"/>
          <w:szCs w:val="28"/>
        </w:rPr>
        <w:t xml:space="preserve">, утверждаемый </w:t>
      </w:r>
      <w:r>
        <w:rPr>
          <w:rFonts w:ascii="Times New Roman" w:hAnsi="Times New Roman"/>
          <w:sz w:val="28"/>
          <w:szCs w:val="28"/>
        </w:rPr>
        <w:t>начальником финансового управления (в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sidRPr="00084092">
        <w:rPr>
          <w:rStyle w:val="28pt"/>
          <w:rFonts w:ascii="Liberation Serif" w:hAnsi="Liberation Serif" w:cs="Liberation Serif"/>
          <w:b w:val="0"/>
          <w:bCs w:val="0"/>
          <w:color w:val="000000"/>
          <w:sz w:val="28"/>
          <w:szCs w:val="28"/>
        </w:rPr>
        <w:t>;</w:t>
      </w:r>
    </w:p>
    <w:p w:rsidR="00EF7BB5" w:rsidRPr="00084092"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б)</w:t>
      </w:r>
      <w:r w:rsidRPr="00084092">
        <w:rPr>
          <w:rStyle w:val="a7"/>
          <w:rFonts w:ascii="Liberation Serif" w:hAnsi="Liberation Serif" w:cs="Liberation Serif"/>
          <w:color w:val="000000"/>
          <w:sz w:val="28"/>
          <w:szCs w:val="28"/>
        </w:rPr>
        <w:t xml:space="preserve"> уведомление о проведении </w:t>
      </w:r>
      <w:r>
        <w:rPr>
          <w:rStyle w:val="a7"/>
          <w:rFonts w:ascii="Liberation Serif" w:hAnsi="Liberation Serif" w:cs="Liberation Serif"/>
          <w:color w:val="000000"/>
          <w:sz w:val="28"/>
          <w:szCs w:val="28"/>
        </w:rPr>
        <w:t>контрольного мероприятия</w:t>
      </w:r>
      <w:r w:rsidRPr="00084092">
        <w:rPr>
          <w:rStyle w:val="a7"/>
          <w:rFonts w:ascii="Liberation Serif" w:hAnsi="Liberation Serif" w:cs="Liberation Serif"/>
          <w:color w:val="000000"/>
          <w:sz w:val="28"/>
          <w:szCs w:val="28"/>
        </w:rPr>
        <w:t>.</w:t>
      </w:r>
    </w:p>
    <w:p w:rsidR="00EF7BB5" w:rsidRDefault="00EF7BB5" w:rsidP="004D43D7">
      <w:pPr>
        <w:pStyle w:val="a5"/>
        <w:shd w:val="clear" w:color="auto" w:fill="auto"/>
        <w:spacing w:after="0" w:line="240" w:lineRule="atLeast"/>
        <w:ind w:firstLine="709"/>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29.</w:t>
      </w:r>
      <w:r w:rsidR="00197BEE">
        <w:rPr>
          <w:rStyle w:val="a7"/>
          <w:rFonts w:ascii="Liberation Serif" w:hAnsi="Liberation Serif" w:cs="Liberation Serif"/>
          <w:color w:val="000000"/>
          <w:sz w:val="28"/>
          <w:szCs w:val="28"/>
        </w:rPr>
        <w:t xml:space="preserve"> </w:t>
      </w:r>
      <w:r w:rsidRPr="00376246">
        <w:rPr>
          <w:rStyle w:val="a7"/>
          <w:rFonts w:ascii="Liberation Serif" w:hAnsi="Liberation Serif" w:cs="Liberation Serif"/>
          <w:color w:val="000000"/>
          <w:sz w:val="28"/>
          <w:szCs w:val="28"/>
        </w:rPr>
        <w:t xml:space="preserve">Приказ о проведении </w:t>
      </w:r>
      <w:r>
        <w:rPr>
          <w:rStyle w:val="a7"/>
          <w:rFonts w:ascii="Liberation Serif" w:hAnsi="Liberation Serif" w:cs="Liberation Serif"/>
          <w:color w:val="000000"/>
          <w:sz w:val="28"/>
          <w:szCs w:val="28"/>
        </w:rPr>
        <w:t xml:space="preserve">контрольного мероприятия </w:t>
      </w:r>
      <w:r w:rsidRPr="00376246">
        <w:rPr>
          <w:rStyle w:val="a7"/>
          <w:rFonts w:ascii="Liberation Serif" w:hAnsi="Liberation Serif" w:cs="Liberation Serif"/>
          <w:color w:val="000000"/>
          <w:sz w:val="28"/>
          <w:szCs w:val="28"/>
        </w:rPr>
        <w:t>должен содержать следующие сведения: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а) наименование субъекта контроля;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б) место нахождения субъекта контроля;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в) место фактического осуществления деятельности субъекта контроля;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г) проверяемый период;</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д) основание проведения контрольного мероприятия;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е) тему контрольного мероприятия;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ж) фамилии, имена, отчества (последнее - при наличии) должностного лица финансового управления (при проведении камеральной проверки одним должностным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з) срок проведения контрольного мероприятия;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и) перечень основных вопросов, подлежащих изучению в ходе проведения контрольного мероприятия.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30. </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Изменение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приказом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p>
    <w:p w:rsidR="00EF7BB5" w:rsidRPr="00376246"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31.</w:t>
      </w:r>
      <w:r w:rsidR="00197BEE">
        <w:rPr>
          <w:rStyle w:val="a7"/>
          <w:rFonts w:ascii="Liberation Serif" w:hAnsi="Liberation Serif" w:cs="Liberation Serif"/>
          <w:color w:val="000000"/>
          <w:sz w:val="28"/>
          <w:szCs w:val="28"/>
        </w:rPr>
        <w:t xml:space="preserve"> </w:t>
      </w:r>
      <w:r w:rsidRPr="00376246">
        <w:rPr>
          <w:rStyle w:val="a7"/>
          <w:rFonts w:ascii="Liberation Serif" w:hAnsi="Liberation Serif" w:cs="Liberation Serif"/>
          <w:color w:val="000000"/>
          <w:sz w:val="28"/>
          <w:szCs w:val="28"/>
        </w:rPr>
        <w:t xml:space="preserve">Уведомление о проведении </w:t>
      </w:r>
      <w:r>
        <w:rPr>
          <w:rStyle w:val="a7"/>
          <w:rFonts w:ascii="Liberation Serif" w:hAnsi="Liberation Serif" w:cs="Liberation Serif"/>
          <w:color w:val="000000"/>
          <w:sz w:val="28"/>
          <w:szCs w:val="28"/>
        </w:rPr>
        <w:t>контрольного мероприятия</w:t>
      </w:r>
      <w:r w:rsidRPr="00376246">
        <w:rPr>
          <w:rStyle w:val="a7"/>
          <w:rFonts w:ascii="Liberation Serif" w:hAnsi="Liberation Serif" w:cs="Liberation Serif"/>
          <w:color w:val="000000"/>
          <w:sz w:val="28"/>
          <w:szCs w:val="28"/>
        </w:rPr>
        <w:t xml:space="preserve"> должно содержать следующие сведения:</w:t>
      </w:r>
    </w:p>
    <w:p w:rsidR="00EF7BB5" w:rsidRPr="00376246"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а) </w:t>
      </w:r>
      <w:r w:rsidRPr="00376246">
        <w:rPr>
          <w:rStyle w:val="a7"/>
          <w:rFonts w:ascii="Liberation Serif" w:hAnsi="Liberation Serif" w:cs="Liberation Serif"/>
          <w:color w:val="000000"/>
          <w:sz w:val="28"/>
          <w:szCs w:val="28"/>
        </w:rPr>
        <w:t xml:space="preserve">предмет </w:t>
      </w:r>
      <w:r>
        <w:rPr>
          <w:rStyle w:val="a7"/>
          <w:rFonts w:ascii="Liberation Serif" w:hAnsi="Liberation Serif" w:cs="Liberation Serif"/>
          <w:color w:val="000000"/>
          <w:sz w:val="28"/>
          <w:szCs w:val="28"/>
        </w:rPr>
        <w:t>контрольного мероприятия</w:t>
      </w:r>
      <w:r w:rsidRPr="00376246">
        <w:rPr>
          <w:rStyle w:val="a7"/>
          <w:rFonts w:ascii="Liberation Serif" w:hAnsi="Liberation Serif" w:cs="Liberation Serif"/>
          <w:color w:val="000000"/>
          <w:sz w:val="28"/>
          <w:szCs w:val="28"/>
        </w:rPr>
        <w:t>;</w:t>
      </w:r>
    </w:p>
    <w:p w:rsidR="00EF7BB5" w:rsidRPr="00376246"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б) </w:t>
      </w:r>
      <w:r w:rsidRPr="00376246">
        <w:rPr>
          <w:rStyle w:val="a7"/>
          <w:rFonts w:ascii="Liberation Serif" w:hAnsi="Liberation Serif" w:cs="Liberation Serif"/>
          <w:color w:val="000000"/>
          <w:sz w:val="28"/>
          <w:szCs w:val="28"/>
        </w:rPr>
        <w:t xml:space="preserve">цель и основания проведения </w:t>
      </w:r>
      <w:r>
        <w:rPr>
          <w:rStyle w:val="a7"/>
          <w:rFonts w:ascii="Liberation Serif" w:hAnsi="Liberation Serif" w:cs="Liberation Serif"/>
          <w:color w:val="000000"/>
          <w:sz w:val="28"/>
          <w:szCs w:val="28"/>
        </w:rPr>
        <w:t>контрольного мероприятия</w:t>
      </w:r>
      <w:r w:rsidRPr="00376246">
        <w:rPr>
          <w:rStyle w:val="a7"/>
          <w:rFonts w:ascii="Liberation Serif" w:hAnsi="Liberation Serif" w:cs="Liberation Serif"/>
          <w:color w:val="000000"/>
          <w:sz w:val="28"/>
          <w:szCs w:val="28"/>
        </w:rPr>
        <w:t>;</w:t>
      </w:r>
    </w:p>
    <w:p w:rsidR="00EF7BB5" w:rsidRPr="00376246"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в) </w:t>
      </w:r>
      <w:r w:rsidRPr="00376246">
        <w:rPr>
          <w:rStyle w:val="a7"/>
          <w:rFonts w:ascii="Liberation Serif" w:hAnsi="Liberation Serif" w:cs="Liberation Serif"/>
          <w:color w:val="000000"/>
          <w:sz w:val="28"/>
          <w:szCs w:val="28"/>
        </w:rPr>
        <w:t xml:space="preserve">дату начала и дату окончания проведения </w:t>
      </w:r>
      <w:r>
        <w:rPr>
          <w:rStyle w:val="a7"/>
          <w:rFonts w:ascii="Liberation Serif" w:hAnsi="Liberation Serif" w:cs="Liberation Serif"/>
          <w:color w:val="000000"/>
          <w:sz w:val="28"/>
          <w:szCs w:val="28"/>
        </w:rPr>
        <w:t>контрольного мероприятия</w:t>
      </w:r>
      <w:r w:rsidRPr="00376246">
        <w:rPr>
          <w:rStyle w:val="a7"/>
          <w:rFonts w:ascii="Liberation Serif" w:hAnsi="Liberation Serif" w:cs="Liberation Serif"/>
          <w:color w:val="000000"/>
          <w:sz w:val="28"/>
          <w:szCs w:val="28"/>
        </w:rPr>
        <w:t>;</w:t>
      </w:r>
    </w:p>
    <w:p w:rsidR="00EF7BB5" w:rsidRPr="00376246"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г) </w:t>
      </w:r>
      <w:r w:rsidRPr="00376246">
        <w:rPr>
          <w:rStyle w:val="a7"/>
          <w:rFonts w:ascii="Liberation Serif" w:hAnsi="Liberation Serif" w:cs="Liberation Serif"/>
          <w:color w:val="000000"/>
          <w:sz w:val="28"/>
          <w:szCs w:val="28"/>
        </w:rPr>
        <w:t>проверяемый период;</w:t>
      </w:r>
    </w:p>
    <w:p w:rsidR="00EF7BB5" w:rsidRPr="00376246"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д) </w:t>
      </w:r>
      <w:r w:rsidRPr="00376246">
        <w:rPr>
          <w:rStyle w:val="a7"/>
          <w:rFonts w:ascii="Liberation Serif" w:hAnsi="Liberation Serif" w:cs="Liberation Serif"/>
          <w:color w:val="000000"/>
          <w:sz w:val="28"/>
          <w:szCs w:val="28"/>
        </w:rPr>
        <w:t xml:space="preserve">документы и информацию, необходимые для осуществления </w:t>
      </w:r>
      <w:r>
        <w:rPr>
          <w:rStyle w:val="a7"/>
          <w:rFonts w:ascii="Liberation Serif" w:hAnsi="Liberation Serif" w:cs="Liberation Serif"/>
          <w:color w:val="000000"/>
          <w:sz w:val="28"/>
          <w:szCs w:val="28"/>
        </w:rPr>
        <w:t>контрольного мероприятия</w:t>
      </w:r>
      <w:r w:rsidRPr="00376246">
        <w:rPr>
          <w:rStyle w:val="a7"/>
          <w:rFonts w:ascii="Liberation Serif" w:hAnsi="Liberation Serif" w:cs="Liberation Serif"/>
          <w:color w:val="000000"/>
          <w:sz w:val="28"/>
          <w:szCs w:val="28"/>
        </w:rPr>
        <w:t>, с указанием срока их предоставления субъектами контроля;</w:t>
      </w:r>
    </w:p>
    <w:p w:rsidR="00EF7BB5" w:rsidRDefault="00EF7BB5" w:rsidP="004D43D7">
      <w:pPr>
        <w:pStyle w:val="a5"/>
        <w:shd w:val="clear" w:color="auto" w:fill="auto"/>
        <w:spacing w:after="0" w:line="240" w:lineRule="atLeast"/>
        <w:ind w:firstLine="709"/>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 xml:space="preserve">е) </w:t>
      </w:r>
      <w:r w:rsidRPr="00376246">
        <w:rPr>
          <w:rStyle w:val="a7"/>
          <w:rFonts w:ascii="Liberation Serif" w:hAnsi="Liberation Serif" w:cs="Liberation Serif"/>
          <w:color w:val="000000"/>
          <w:sz w:val="28"/>
          <w:szCs w:val="28"/>
        </w:rPr>
        <w:t>информацию о необходимости обеспечения условий для работы по проведению контрольн</w:t>
      </w:r>
      <w:r>
        <w:rPr>
          <w:rStyle w:val="a7"/>
          <w:rFonts w:ascii="Liberation Serif" w:hAnsi="Liberation Serif" w:cs="Liberation Serif"/>
          <w:color w:val="000000"/>
          <w:sz w:val="28"/>
          <w:szCs w:val="28"/>
        </w:rPr>
        <w:t>ого</w:t>
      </w:r>
      <w:r w:rsidRPr="00376246">
        <w:rPr>
          <w:rStyle w:val="a7"/>
          <w:rFonts w:ascii="Liberation Serif" w:hAnsi="Liberation Serif" w:cs="Liberation Serif"/>
          <w:color w:val="000000"/>
          <w:sz w:val="28"/>
          <w:szCs w:val="28"/>
        </w:rPr>
        <w:t xml:space="preserve"> мероприяти</w:t>
      </w:r>
      <w:r>
        <w:rPr>
          <w:rStyle w:val="a7"/>
          <w:rFonts w:ascii="Liberation Serif" w:hAnsi="Liberation Serif" w:cs="Liberation Serif"/>
          <w:color w:val="000000"/>
          <w:sz w:val="28"/>
          <w:szCs w:val="28"/>
        </w:rPr>
        <w:t>я</w:t>
      </w:r>
      <w:r w:rsidRPr="00376246">
        <w:rPr>
          <w:rStyle w:val="a7"/>
          <w:rFonts w:ascii="Liberation Serif" w:hAnsi="Liberation Serif" w:cs="Liberation Serif"/>
          <w:color w:val="000000"/>
          <w:sz w:val="28"/>
          <w:szCs w:val="28"/>
        </w:rPr>
        <w:t>, в том числе предоставления помещения для работы, оргтехники, сре</w:t>
      </w:r>
      <w:proofErr w:type="gramStart"/>
      <w:r w:rsidRPr="00376246">
        <w:rPr>
          <w:rStyle w:val="a7"/>
          <w:rFonts w:ascii="Liberation Serif" w:hAnsi="Liberation Serif" w:cs="Liberation Serif"/>
          <w:color w:val="000000"/>
          <w:sz w:val="28"/>
          <w:szCs w:val="28"/>
        </w:rPr>
        <w:t>дств св</w:t>
      </w:r>
      <w:proofErr w:type="gramEnd"/>
      <w:r w:rsidRPr="00376246">
        <w:rPr>
          <w:rStyle w:val="a7"/>
          <w:rFonts w:ascii="Liberation Serif" w:hAnsi="Liberation Serif" w:cs="Liberation Serif"/>
          <w:color w:val="000000"/>
          <w:sz w:val="28"/>
          <w:szCs w:val="28"/>
        </w:rPr>
        <w:t>язи (за исключением мобильной связи) и иных необходимых средств и оборудования для проведения контрольн</w:t>
      </w:r>
      <w:r>
        <w:rPr>
          <w:rStyle w:val="a7"/>
          <w:rFonts w:ascii="Liberation Serif" w:hAnsi="Liberation Serif" w:cs="Liberation Serif"/>
          <w:color w:val="000000"/>
          <w:sz w:val="28"/>
          <w:szCs w:val="28"/>
        </w:rPr>
        <w:t>ого</w:t>
      </w:r>
      <w:r w:rsidRPr="00376246">
        <w:rPr>
          <w:rStyle w:val="a7"/>
          <w:rFonts w:ascii="Liberation Serif" w:hAnsi="Liberation Serif" w:cs="Liberation Serif"/>
          <w:color w:val="000000"/>
          <w:sz w:val="28"/>
          <w:szCs w:val="28"/>
        </w:rPr>
        <w:t xml:space="preserve"> мероприяти</w:t>
      </w:r>
      <w:r>
        <w:rPr>
          <w:rStyle w:val="a7"/>
          <w:rFonts w:ascii="Liberation Serif" w:hAnsi="Liberation Serif" w:cs="Liberation Serif"/>
          <w:color w:val="000000"/>
          <w:sz w:val="28"/>
          <w:szCs w:val="28"/>
        </w:rPr>
        <w:t>я.</w:t>
      </w:r>
    </w:p>
    <w:p w:rsidR="00EF7BB5" w:rsidRDefault="00EF7BB5" w:rsidP="004D43D7">
      <w:pPr>
        <w:pStyle w:val="a5"/>
        <w:shd w:val="clear" w:color="auto" w:fill="auto"/>
        <w:spacing w:after="0" w:line="240" w:lineRule="atLeast"/>
        <w:ind w:firstLine="709"/>
        <w:jc w:val="center"/>
        <w:rPr>
          <w:rFonts w:ascii="Liberation Serif" w:hAnsi="Liberation Serif" w:cs="Liberation Serif"/>
          <w:b/>
          <w:sz w:val="28"/>
          <w:szCs w:val="28"/>
        </w:rPr>
      </w:pPr>
    </w:p>
    <w:p w:rsidR="00197BEE" w:rsidRDefault="00197BEE" w:rsidP="004D43D7">
      <w:pPr>
        <w:pStyle w:val="a5"/>
        <w:shd w:val="clear" w:color="auto" w:fill="auto"/>
        <w:spacing w:after="0" w:line="240" w:lineRule="atLeast"/>
        <w:ind w:firstLine="709"/>
        <w:jc w:val="center"/>
        <w:rPr>
          <w:rFonts w:ascii="Liberation Serif" w:hAnsi="Liberation Serif" w:cs="Liberation Serif"/>
          <w:b/>
          <w:sz w:val="28"/>
          <w:szCs w:val="28"/>
        </w:rPr>
      </w:pPr>
    </w:p>
    <w:p w:rsidR="00EF7BB5" w:rsidRPr="00197BEE" w:rsidRDefault="00EF7BB5" w:rsidP="00197BEE">
      <w:pPr>
        <w:jc w:val="center"/>
        <w:rPr>
          <w:rFonts w:ascii="Liberation Serif" w:hAnsi="Liberation Serif" w:cs="Liberation Serif"/>
          <w:b/>
          <w:sz w:val="28"/>
        </w:rPr>
      </w:pPr>
      <w:r w:rsidRPr="00197BEE">
        <w:rPr>
          <w:rFonts w:ascii="Liberation Serif" w:hAnsi="Liberation Serif" w:cs="Liberation Serif"/>
          <w:b/>
          <w:sz w:val="28"/>
        </w:rPr>
        <w:lastRenderedPageBreak/>
        <w:t>6. Проведение контрольных мероприятий</w:t>
      </w:r>
    </w:p>
    <w:p w:rsidR="00EF7BB5" w:rsidRPr="00E504BC" w:rsidRDefault="00EF7BB5" w:rsidP="004D43D7">
      <w:pPr>
        <w:pStyle w:val="a5"/>
        <w:shd w:val="clear" w:color="auto" w:fill="auto"/>
        <w:spacing w:after="0" w:line="240" w:lineRule="atLeast"/>
        <w:ind w:firstLine="709"/>
        <w:jc w:val="center"/>
        <w:rPr>
          <w:rStyle w:val="a7"/>
          <w:rFonts w:ascii="Liberation Serif" w:hAnsi="Liberation Serif" w:cs="Liberation Serif"/>
          <w:b/>
          <w:color w:val="000000"/>
          <w:sz w:val="28"/>
          <w:szCs w:val="28"/>
        </w:rPr>
      </w:pP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0" w:name="Par0"/>
      <w:bookmarkEnd w:id="0"/>
      <w:r>
        <w:rPr>
          <w:rFonts w:ascii="Liberation Serif" w:hAnsi="Liberation Serif" w:cs="Liberation Serif"/>
          <w:spacing w:val="8"/>
          <w:sz w:val="28"/>
          <w:szCs w:val="28"/>
        </w:rPr>
        <w:t>32.</w:t>
      </w:r>
      <w:r w:rsidR="00197BEE">
        <w:rPr>
          <w:rFonts w:ascii="Liberation Serif" w:hAnsi="Liberation Serif" w:cs="Liberation Serif"/>
          <w:spacing w:val="8"/>
          <w:sz w:val="28"/>
          <w:szCs w:val="28"/>
        </w:rPr>
        <w:t xml:space="preserve"> </w:t>
      </w:r>
      <w:r>
        <w:rPr>
          <w:rFonts w:ascii="Liberation Serif" w:hAnsi="Liberation Serif" w:cs="Liberation Serif"/>
          <w:sz w:val="28"/>
          <w:szCs w:val="28"/>
        </w:rPr>
        <w:t>Камеральная проверка может проводиться одним должностным лицом или проверочной группой финансового управления.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33.</w:t>
      </w:r>
      <w:r w:rsidR="00197BEE">
        <w:rPr>
          <w:rFonts w:ascii="Liberation Serif" w:hAnsi="Liberation Serif" w:cs="Liberation Serif"/>
          <w:sz w:val="28"/>
          <w:szCs w:val="28"/>
        </w:rPr>
        <w:t xml:space="preserve"> </w:t>
      </w:r>
      <w:r>
        <w:rPr>
          <w:rFonts w:ascii="Liberation Serif" w:hAnsi="Liberation Serif" w:cs="Liberation Serif"/>
          <w:sz w:val="28"/>
          <w:szCs w:val="28"/>
        </w:rPr>
        <w:t>Выездная проверка проводится проверочной группой финансового управления в составе не менее двух должностных лиц финансового управления.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34.</w:t>
      </w:r>
      <w:r w:rsidR="00197BEE">
        <w:rPr>
          <w:rFonts w:ascii="Liberation Serif" w:hAnsi="Liberation Serif" w:cs="Liberation Serif"/>
          <w:sz w:val="28"/>
          <w:szCs w:val="28"/>
        </w:rPr>
        <w:t xml:space="preserve"> </w:t>
      </w:r>
      <w:r>
        <w:rPr>
          <w:rFonts w:ascii="Liberation Serif" w:hAnsi="Liberation Serif" w:cs="Liberation Serif"/>
          <w:sz w:val="28"/>
          <w:szCs w:val="28"/>
        </w:rPr>
        <w:t>Руководителем проверочной группы финансового управления назначается должностное лицо финансового управления, уполномоченное составлять протоколы об административных правонарушениях.</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35.</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В случае если камеральная проверка проводится одним должностным лицом финансового управления, данное должностное лицо должно быть </w:t>
      </w:r>
      <w:proofErr w:type="gramStart"/>
      <w:r>
        <w:rPr>
          <w:rFonts w:ascii="Liberation Serif" w:hAnsi="Liberation Serif" w:cs="Liberation Serif"/>
          <w:sz w:val="28"/>
          <w:szCs w:val="28"/>
        </w:rPr>
        <w:t>уполномочено</w:t>
      </w:r>
      <w:proofErr w:type="gramEnd"/>
      <w:r>
        <w:rPr>
          <w:rFonts w:ascii="Liberation Serif" w:hAnsi="Liberation Serif" w:cs="Liberation Serif"/>
          <w:sz w:val="28"/>
          <w:szCs w:val="28"/>
        </w:rPr>
        <w:t xml:space="preserve"> составлять протоколы об административных правонарушениях.</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1" w:name="Par4"/>
      <w:bookmarkEnd w:id="1"/>
      <w:r>
        <w:rPr>
          <w:rFonts w:ascii="Liberation Serif" w:hAnsi="Liberation Serif" w:cs="Liberation Serif"/>
          <w:sz w:val="28"/>
          <w:szCs w:val="28"/>
        </w:rPr>
        <w:t>36.</w:t>
      </w:r>
      <w:r w:rsidR="00197BEE">
        <w:rPr>
          <w:rFonts w:ascii="Liberation Serif" w:hAnsi="Liberation Serif" w:cs="Liberation Serif"/>
          <w:sz w:val="28"/>
          <w:szCs w:val="28"/>
        </w:rPr>
        <w:t xml:space="preserve"> </w:t>
      </w:r>
      <w:r>
        <w:rPr>
          <w:rFonts w:ascii="Liberation Serif" w:hAnsi="Liberation Serif" w:cs="Liberation Serif"/>
          <w:sz w:val="28"/>
          <w:szCs w:val="28"/>
        </w:rPr>
        <w:t>Камеральная проверка проводится по месту нахождения финансового управления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37.</w:t>
      </w:r>
      <w:r w:rsidR="00197BEE">
        <w:rPr>
          <w:rFonts w:ascii="Liberation Serif" w:hAnsi="Liberation Serif" w:cs="Liberation Serif"/>
          <w:sz w:val="28"/>
          <w:szCs w:val="28"/>
        </w:rPr>
        <w:t xml:space="preserve"> </w:t>
      </w:r>
      <w:r>
        <w:rPr>
          <w:rFonts w:ascii="Liberation Serif" w:hAnsi="Liberation Serif" w:cs="Liberation Serif"/>
          <w:sz w:val="28"/>
          <w:szCs w:val="28"/>
        </w:rPr>
        <w:t>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2" w:name="Par6"/>
      <w:bookmarkEnd w:id="2"/>
      <w:r>
        <w:rPr>
          <w:rFonts w:ascii="Liberation Serif" w:hAnsi="Liberation Serif" w:cs="Liberation Serif"/>
          <w:sz w:val="28"/>
          <w:szCs w:val="28"/>
        </w:rPr>
        <w:t>38.</w:t>
      </w:r>
      <w:r w:rsidR="00197BEE">
        <w:rPr>
          <w:rFonts w:ascii="Liberation Serif" w:hAnsi="Liberation Serif" w:cs="Liberation Serif"/>
          <w:sz w:val="28"/>
          <w:szCs w:val="28"/>
        </w:rPr>
        <w:t xml:space="preserve"> </w:t>
      </w:r>
      <w:r>
        <w:rPr>
          <w:rFonts w:ascii="Liberation Serif" w:hAnsi="Liberation Serif" w:cs="Liberation Serif"/>
          <w:sz w:val="28"/>
          <w:szCs w:val="28"/>
        </w:rPr>
        <w:t>При проведении камеральной проверки должностным лицом финансового управления (при проведении камеральной проверки одним должностным лицом) либо проверочной группой финансового управления проводится проверка полноты представленных субъектом контроля документов и информации по запросу финансового управления в течение 3 рабочих дней со дня получения от субъекта контроля таких документов и информации.</w:t>
      </w:r>
    </w:p>
    <w:p w:rsidR="00EF7BB5" w:rsidRPr="00152589"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3" w:name="Par7"/>
      <w:bookmarkEnd w:id="3"/>
      <w:r>
        <w:rPr>
          <w:rFonts w:ascii="Liberation Serif" w:hAnsi="Liberation Serif" w:cs="Liberation Serif"/>
          <w:sz w:val="28"/>
          <w:szCs w:val="28"/>
        </w:rPr>
        <w:t>39.</w:t>
      </w:r>
      <w:r w:rsidR="00197BEE">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В случае если по результатам проверки полноты </w:t>
      </w:r>
      <w:r w:rsidRPr="00152589">
        <w:rPr>
          <w:rFonts w:ascii="Liberation Serif" w:hAnsi="Liberation Serif" w:cs="Liberation Serif"/>
          <w:sz w:val="28"/>
          <w:szCs w:val="28"/>
        </w:rPr>
        <w:t xml:space="preserve">представленных субъектом контроля документов и информации в соответствии с </w:t>
      </w:r>
      <w:hyperlink w:anchor="Par6" w:history="1">
        <w:r w:rsidRPr="00152589">
          <w:rPr>
            <w:rFonts w:ascii="Liberation Serif" w:hAnsi="Liberation Serif" w:cs="Liberation Serif"/>
            <w:sz w:val="28"/>
            <w:szCs w:val="28"/>
          </w:rPr>
          <w:t>пунктом 38</w:t>
        </w:r>
      </w:hyperlink>
      <w:r w:rsidRPr="00152589">
        <w:rPr>
          <w:rFonts w:ascii="Liberation Serif" w:hAnsi="Liberation Serif" w:cs="Liberation Serif"/>
          <w:sz w:val="28"/>
          <w:szCs w:val="28"/>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27" w:history="1">
        <w:r w:rsidRPr="00152589">
          <w:rPr>
            <w:rFonts w:ascii="Liberation Serif" w:hAnsi="Liberation Serif" w:cs="Liberation Serif"/>
            <w:sz w:val="28"/>
            <w:szCs w:val="28"/>
          </w:rPr>
          <w:t>подпунктом «г» пункта 45</w:t>
        </w:r>
      </w:hyperlink>
      <w:r w:rsidRPr="00152589">
        <w:rPr>
          <w:rFonts w:ascii="Liberation Serif" w:hAnsi="Liberation Serif" w:cs="Liberation Serif"/>
          <w:sz w:val="28"/>
          <w:szCs w:val="28"/>
        </w:rPr>
        <w:t xml:space="preserve"> </w:t>
      </w:r>
      <w:r w:rsidRPr="00152589">
        <w:rPr>
          <w:rStyle w:val="BodyTextChar1"/>
          <w:rFonts w:ascii="Liberation Serif" w:hAnsi="Liberation Serif" w:cs="Liberation Serif"/>
          <w:sz w:val="28"/>
          <w:szCs w:val="28"/>
        </w:rPr>
        <w:t>настоящего Порядка</w:t>
      </w:r>
      <w:r w:rsidRPr="00152589">
        <w:rPr>
          <w:rFonts w:ascii="Liberation Serif" w:hAnsi="Liberation Serif" w:cs="Liberation Serif"/>
          <w:sz w:val="28"/>
          <w:szCs w:val="28"/>
        </w:rPr>
        <w:t xml:space="preserve"> со дня окончания проверки полноты представленных субъектом контроля документов и информации.</w:t>
      </w:r>
      <w:proofErr w:type="gramEnd"/>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sidRPr="00152589">
        <w:rPr>
          <w:rFonts w:ascii="Liberation Serif" w:hAnsi="Liberation Serif" w:cs="Liberation Serif"/>
          <w:sz w:val="28"/>
          <w:szCs w:val="28"/>
        </w:rPr>
        <w:t xml:space="preserve">Одновременно с направлением копии приказа о приостановлении камеральной проверки в соответствии с </w:t>
      </w:r>
      <w:hyperlink w:anchor="Par33" w:history="1">
        <w:r w:rsidRPr="00152589">
          <w:rPr>
            <w:rFonts w:ascii="Liberation Serif" w:hAnsi="Liberation Serif" w:cs="Liberation Serif"/>
            <w:sz w:val="28"/>
            <w:szCs w:val="28"/>
          </w:rPr>
          <w:t>пунктом 47</w:t>
        </w:r>
      </w:hyperlink>
      <w:r w:rsidRPr="00152589">
        <w:rPr>
          <w:rFonts w:ascii="Liberation Serif" w:hAnsi="Liberation Serif" w:cs="Liberation Serif"/>
          <w:sz w:val="28"/>
          <w:szCs w:val="28"/>
        </w:rPr>
        <w:t xml:space="preserve"> </w:t>
      </w:r>
      <w:r w:rsidRPr="00152589">
        <w:rPr>
          <w:rStyle w:val="BodyTextChar1"/>
          <w:rFonts w:ascii="Liberation Serif" w:hAnsi="Liberation Serif" w:cs="Liberation Serif"/>
          <w:sz w:val="28"/>
          <w:szCs w:val="28"/>
        </w:rPr>
        <w:t>настоящего Порядка</w:t>
      </w:r>
      <w:r>
        <w:rPr>
          <w:rFonts w:ascii="Liberation Serif" w:hAnsi="Liberation Serif" w:cs="Liberation Serif"/>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в </w:t>
      </w:r>
      <w:r w:rsidRPr="00152589">
        <w:rPr>
          <w:rFonts w:ascii="Liberation Serif" w:hAnsi="Liberation Serif" w:cs="Liberation Serif"/>
          <w:sz w:val="28"/>
          <w:szCs w:val="28"/>
        </w:rPr>
        <w:t xml:space="preserve">соответствии с </w:t>
      </w:r>
      <w:hyperlink w:anchor="Par27" w:history="1">
        <w:r w:rsidRPr="00152589">
          <w:rPr>
            <w:rFonts w:ascii="Liberation Serif" w:hAnsi="Liberation Serif" w:cs="Liberation Serif"/>
            <w:sz w:val="28"/>
            <w:szCs w:val="28"/>
          </w:rPr>
          <w:t>пунктом «г» пункта 45</w:t>
        </w:r>
      </w:hyperlink>
      <w:r>
        <w:rPr>
          <w:rFonts w:ascii="Liberation Serif" w:hAnsi="Liberation Serif" w:cs="Liberation Serif"/>
          <w:sz w:val="28"/>
          <w:szCs w:val="28"/>
        </w:rPr>
        <w:t xml:space="preserve"> Общих требований проверка возобновляется.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4" w:name="Par11"/>
      <w:bookmarkEnd w:id="4"/>
      <w:r>
        <w:rPr>
          <w:rFonts w:ascii="Liberation Serif" w:hAnsi="Liberation Serif" w:cs="Liberation Serif"/>
          <w:sz w:val="28"/>
          <w:szCs w:val="28"/>
        </w:rPr>
        <w:lastRenderedPageBreak/>
        <w:t>40.</w:t>
      </w:r>
      <w:r w:rsidR="00197BEE">
        <w:rPr>
          <w:rFonts w:ascii="Liberation Serif" w:hAnsi="Liberation Serif" w:cs="Liberation Serif"/>
          <w:sz w:val="28"/>
          <w:szCs w:val="28"/>
        </w:rPr>
        <w:t xml:space="preserve"> </w:t>
      </w:r>
      <w:r>
        <w:rPr>
          <w:rFonts w:ascii="Liberation Serif" w:hAnsi="Liberation Serif" w:cs="Liberation Serif"/>
          <w:sz w:val="28"/>
          <w:szCs w:val="28"/>
        </w:rPr>
        <w:t>Выездная проверка проводится по месту нахождения и месту фактического осуществления деятельности субъекта контроля.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41.</w:t>
      </w:r>
      <w:r w:rsidR="00197BEE">
        <w:rPr>
          <w:rFonts w:ascii="Liberation Serif" w:hAnsi="Liberation Serif" w:cs="Liberation Serif"/>
          <w:sz w:val="28"/>
          <w:szCs w:val="28"/>
        </w:rPr>
        <w:t xml:space="preserve"> </w:t>
      </w:r>
      <w:r>
        <w:rPr>
          <w:rFonts w:ascii="Liberation Serif" w:hAnsi="Liberation Serif" w:cs="Liberation Serif"/>
          <w:sz w:val="28"/>
          <w:szCs w:val="28"/>
        </w:rPr>
        <w:t>Срок проведения выездной проверки не может превышать 30 рабочих дней.</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5" w:name="Par13"/>
      <w:bookmarkEnd w:id="5"/>
      <w:r>
        <w:rPr>
          <w:rFonts w:ascii="Liberation Serif" w:hAnsi="Liberation Serif" w:cs="Liberation Serif"/>
          <w:sz w:val="28"/>
          <w:szCs w:val="28"/>
        </w:rPr>
        <w:t>42.</w:t>
      </w:r>
      <w:r w:rsidR="00197BEE">
        <w:rPr>
          <w:rFonts w:ascii="Liberation Serif" w:hAnsi="Liberation Serif" w:cs="Liberation Serif"/>
          <w:sz w:val="28"/>
          <w:szCs w:val="28"/>
        </w:rPr>
        <w:t xml:space="preserve"> </w:t>
      </w:r>
      <w:r>
        <w:rPr>
          <w:rFonts w:ascii="Liberation Serif" w:hAnsi="Liberation Serif" w:cs="Liberation Serif"/>
          <w:sz w:val="28"/>
          <w:szCs w:val="28"/>
        </w:rPr>
        <w:t>В ходе выездной проверки проводятся контрольные действия по документальному и фактическому изучению деятельности субъекта контроля.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43.</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Срок проведения выездной или камеральной проверки может быть продлен не более чем на 10 рабочих дней по решению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Liberation Serif" w:hAnsi="Liberation Serif" w:cs="Liberation Serif"/>
          <w:sz w:val="28"/>
          <w:szCs w:val="28"/>
        </w:rPr>
        <w:t>субъекта контроля нарушений законодательства Российской Федерации</w:t>
      </w:r>
      <w:proofErr w:type="gramEnd"/>
      <w:r>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44.</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В рамках выездной или камеральной проверки проводится встречная проверка по решению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45.</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Встречная проверка проводится в порядке, установленном Общими требованиями для выездных и камеральных проверок в соответствии с </w:t>
      </w:r>
      <w:hyperlink w:anchor="Par0" w:history="1">
        <w:r w:rsidRPr="00152589">
          <w:rPr>
            <w:rFonts w:ascii="Liberation Serif" w:hAnsi="Liberation Serif" w:cs="Liberation Serif"/>
            <w:sz w:val="28"/>
            <w:szCs w:val="28"/>
          </w:rPr>
          <w:t>пунктами 32</w:t>
        </w:r>
      </w:hyperlink>
      <w:r w:rsidRPr="00152589">
        <w:rPr>
          <w:rFonts w:ascii="Liberation Serif" w:hAnsi="Liberation Serif" w:cs="Liberation Serif"/>
          <w:sz w:val="28"/>
          <w:szCs w:val="28"/>
        </w:rPr>
        <w:t xml:space="preserve"> - </w:t>
      </w:r>
      <w:hyperlink w:anchor="Par4" w:history="1">
        <w:r w:rsidRPr="00152589">
          <w:rPr>
            <w:rFonts w:ascii="Liberation Serif" w:hAnsi="Liberation Serif" w:cs="Liberation Serif"/>
            <w:sz w:val="28"/>
            <w:szCs w:val="28"/>
          </w:rPr>
          <w:t>36</w:t>
        </w:r>
      </w:hyperlink>
      <w:r w:rsidRPr="00152589">
        <w:rPr>
          <w:rFonts w:ascii="Liberation Serif" w:hAnsi="Liberation Serif" w:cs="Liberation Serif"/>
          <w:sz w:val="28"/>
          <w:szCs w:val="28"/>
        </w:rPr>
        <w:t xml:space="preserve">, </w:t>
      </w:r>
      <w:hyperlink w:anchor="Par11" w:history="1">
        <w:r w:rsidRPr="00152589">
          <w:rPr>
            <w:rFonts w:ascii="Liberation Serif" w:hAnsi="Liberation Serif" w:cs="Liberation Serif"/>
            <w:sz w:val="28"/>
            <w:szCs w:val="28"/>
          </w:rPr>
          <w:t>40</w:t>
        </w:r>
      </w:hyperlink>
      <w:r w:rsidRPr="00152589">
        <w:rPr>
          <w:rFonts w:ascii="Liberation Serif" w:hAnsi="Liberation Serif" w:cs="Liberation Serif"/>
          <w:sz w:val="28"/>
          <w:szCs w:val="28"/>
        </w:rPr>
        <w:t xml:space="preserve">, </w:t>
      </w:r>
      <w:hyperlink w:anchor="Par13" w:history="1">
        <w:r w:rsidRPr="00152589">
          <w:rPr>
            <w:rFonts w:ascii="Liberation Serif" w:hAnsi="Liberation Serif" w:cs="Liberation Serif"/>
            <w:sz w:val="28"/>
            <w:szCs w:val="28"/>
          </w:rPr>
          <w:t>42</w:t>
        </w:r>
      </w:hyperlink>
      <w:r w:rsidRPr="00152589">
        <w:rPr>
          <w:rFonts w:ascii="Liberation Serif" w:hAnsi="Liberation Serif" w:cs="Liberation Serif"/>
          <w:sz w:val="28"/>
          <w:szCs w:val="28"/>
        </w:rPr>
        <w:t xml:space="preserve"> </w:t>
      </w:r>
      <w:r w:rsidRPr="00596AE6">
        <w:rPr>
          <w:rStyle w:val="BodyTextChar1"/>
          <w:rFonts w:ascii="Liberation Serif" w:hAnsi="Liberation Serif" w:cs="Liberation Serif"/>
          <w:color w:val="000000"/>
          <w:sz w:val="28"/>
          <w:szCs w:val="28"/>
        </w:rPr>
        <w:t>настоящего Порядка</w:t>
      </w:r>
      <w:r>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Срок проведения встречной проверки не может превышать 20 рабочих дней.</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Проведение выездной или камеральной проверки по решению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 приостанавливается на общий срок не более 30 рабочих дней в следующих случаях:</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6" w:name="Par24"/>
      <w:bookmarkEnd w:id="6"/>
      <w:r>
        <w:rPr>
          <w:rFonts w:ascii="Liberation Serif" w:hAnsi="Liberation Serif" w:cs="Liberation Serif"/>
          <w:sz w:val="28"/>
          <w:szCs w:val="28"/>
        </w:rPr>
        <w:t>а) на период проведения встречной проверки, но не более чем на 20 рабочих дней;</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7" w:name="Par25"/>
      <w:bookmarkEnd w:id="7"/>
      <w:r>
        <w:rPr>
          <w:rFonts w:ascii="Liberation Serif" w:hAnsi="Liberation Serif" w:cs="Liberation Serif"/>
          <w:sz w:val="28"/>
          <w:szCs w:val="28"/>
        </w:rPr>
        <w:t>б) на период организации и проведения экспертиз, но не более чем на 20 рабочих дней;</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8" w:name="Par26"/>
      <w:bookmarkEnd w:id="8"/>
      <w:r>
        <w:rPr>
          <w:rFonts w:ascii="Liberation Serif" w:hAnsi="Liberation Serif" w:cs="Liberation Serif"/>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9" w:name="Par27"/>
      <w:bookmarkEnd w:id="9"/>
      <w:r>
        <w:rPr>
          <w:rFonts w:ascii="Liberation Serif" w:hAnsi="Liberation Serif" w:cs="Liberation Serif"/>
          <w:sz w:val="28"/>
          <w:szCs w:val="28"/>
        </w:rPr>
        <w:t xml:space="preserve">г) на период, необходимый для представления субъектом контроля документов и информации по повторному запросу финансового управления в соответствии </w:t>
      </w:r>
      <w:r w:rsidRPr="00152589">
        <w:rPr>
          <w:rFonts w:ascii="Liberation Serif" w:hAnsi="Liberation Serif" w:cs="Liberation Serif"/>
          <w:sz w:val="28"/>
          <w:szCs w:val="28"/>
        </w:rPr>
        <w:t xml:space="preserve">с </w:t>
      </w:r>
      <w:hyperlink w:anchor="Par7" w:history="1">
        <w:r w:rsidRPr="00152589">
          <w:rPr>
            <w:rFonts w:ascii="Liberation Serif" w:hAnsi="Liberation Serif" w:cs="Liberation Serif"/>
            <w:sz w:val="28"/>
            <w:szCs w:val="28"/>
          </w:rPr>
          <w:t>пунктом 39</w:t>
        </w:r>
      </w:hyperlink>
      <w:r>
        <w:rPr>
          <w:rFonts w:ascii="Liberation Serif" w:hAnsi="Liberation Serif" w:cs="Liberation Serif"/>
          <w:sz w:val="28"/>
          <w:szCs w:val="28"/>
        </w:rPr>
        <w:t xml:space="preserve"> настоящего Порядка, но не более чем на 10 рабочих дней;</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10" w:name="Par28"/>
      <w:bookmarkEnd w:id="10"/>
      <w:r>
        <w:rPr>
          <w:rFonts w:ascii="Liberation Serif" w:hAnsi="Liberation Serif" w:cs="Liberation Serif"/>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камеральной проверки одним должностным лицом) либо проверочной группы финансового управления, включая наступление обстоятельств непреодолимой силы.</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46.</w:t>
      </w:r>
      <w:r w:rsidR="00197BEE">
        <w:rPr>
          <w:rFonts w:ascii="Liberation Serif" w:hAnsi="Liberation Serif" w:cs="Liberation Serif"/>
          <w:sz w:val="28"/>
          <w:szCs w:val="28"/>
        </w:rPr>
        <w:t xml:space="preserve"> </w:t>
      </w:r>
      <w:r>
        <w:rPr>
          <w:rFonts w:ascii="Liberation Serif" w:hAnsi="Liberation Serif" w:cs="Liberation Serif"/>
          <w:sz w:val="28"/>
          <w:szCs w:val="28"/>
        </w:rPr>
        <w:t>Решение о возобновлении проведения выездной или камеральной проверки принимается в срок не более 2 рабочих дней:</w:t>
      </w:r>
    </w:p>
    <w:p w:rsidR="00EF7BB5" w:rsidRPr="00152589"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а) после завершения проведения встречной проверки и (или) экспертизы </w:t>
      </w:r>
      <w:r w:rsidRPr="00152589">
        <w:rPr>
          <w:rFonts w:ascii="Liberation Serif" w:hAnsi="Liberation Serif" w:cs="Liberation Serif"/>
          <w:sz w:val="28"/>
          <w:szCs w:val="28"/>
        </w:rPr>
        <w:t xml:space="preserve">согласно </w:t>
      </w:r>
      <w:hyperlink w:anchor="Par24" w:history="1">
        <w:r w:rsidRPr="00152589">
          <w:rPr>
            <w:rFonts w:ascii="Liberation Serif" w:hAnsi="Liberation Serif" w:cs="Liberation Serif"/>
            <w:sz w:val="28"/>
            <w:szCs w:val="28"/>
          </w:rPr>
          <w:t>подпунктам «а»</w:t>
        </w:r>
      </w:hyperlink>
      <w:r w:rsidRPr="00152589">
        <w:rPr>
          <w:rFonts w:ascii="Liberation Serif" w:hAnsi="Liberation Serif" w:cs="Liberation Serif"/>
          <w:sz w:val="28"/>
          <w:szCs w:val="28"/>
        </w:rPr>
        <w:t xml:space="preserve">, </w:t>
      </w:r>
      <w:hyperlink w:anchor="Par25" w:history="1">
        <w:r w:rsidRPr="00152589">
          <w:rPr>
            <w:rFonts w:ascii="Liberation Serif" w:hAnsi="Liberation Serif" w:cs="Liberation Serif"/>
            <w:sz w:val="28"/>
            <w:szCs w:val="28"/>
          </w:rPr>
          <w:t>«б» пункта 45</w:t>
        </w:r>
      </w:hyperlink>
      <w:r w:rsidRPr="00152589">
        <w:rPr>
          <w:rFonts w:ascii="Liberation Serif" w:hAnsi="Liberation Serif" w:cs="Liberation Serif"/>
          <w:sz w:val="28"/>
          <w:szCs w:val="28"/>
        </w:rPr>
        <w:t xml:space="preserve"> настоящего Порядка;</w:t>
      </w:r>
    </w:p>
    <w:p w:rsidR="00EF7BB5" w:rsidRPr="00152589"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sidRPr="00152589">
        <w:rPr>
          <w:rFonts w:ascii="Liberation Serif" w:hAnsi="Liberation Serif" w:cs="Liberation Serif"/>
          <w:sz w:val="28"/>
          <w:szCs w:val="28"/>
        </w:rPr>
        <w:t xml:space="preserve">б) после устранения причин приостановления проведения проверки, указанных в </w:t>
      </w:r>
      <w:hyperlink w:anchor="Par26" w:history="1">
        <w:r w:rsidRPr="00152589">
          <w:rPr>
            <w:rFonts w:ascii="Liberation Serif" w:hAnsi="Liberation Serif" w:cs="Liberation Serif"/>
            <w:sz w:val="28"/>
            <w:szCs w:val="28"/>
          </w:rPr>
          <w:t>подпунктах «в»</w:t>
        </w:r>
      </w:hyperlink>
      <w:r w:rsidRPr="00152589">
        <w:rPr>
          <w:rFonts w:ascii="Liberation Serif" w:hAnsi="Liberation Serif" w:cs="Liberation Serif"/>
          <w:sz w:val="28"/>
          <w:szCs w:val="28"/>
        </w:rPr>
        <w:t xml:space="preserve"> - </w:t>
      </w:r>
      <w:hyperlink w:anchor="Par28" w:history="1">
        <w:r w:rsidRPr="00152589">
          <w:rPr>
            <w:rFonts w:ascii="Liberation Serif" w:hAnsi="Liberation Serif" w:cs="Liberation Serif"/>
            <w:sz w:val="28"/>
            <w:szCs w:val="28"/>
          </w:rPr>
          <w:t>«д» пункта 45</w:t>
        </w:r>
      </w:hyperlink>
      <w:r w:rsidRPr="00152589">
        <w:rPr>
          <w:rFonts w:ascii="Liberation Serif" w:hAnsi="Liberation Serif" w:cs="Liberation Serif"/>
          <w:sz w:val="28"/>
          <w:szCs w:val="28"/>
        </w:rPr>
        <w:t xml:space="preserve"> настоящего Порядка;</w:t>
      </w:r>
    </w:p>
    <w:p w:rsidR="00EF7BB5" w:rsidRPr="00152589"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sidRPr="00152589">
        <w:rPr>
          <w:rFonts w:ascii="Liberation Serif" w:hAnsi="Liberation Serif" w:cs="Liberation Serif"/>
          <w:sz w:val="28"/>
          <w:szCs w:val="28"/>
        </w:rPr>
        <w:t xml:space="preserve">в) после истечения срока приостановления проверки в соответствии с </w:t>
      </w:r>
      <w:hyperlink w:anchor="Par26" w:history="1">
        <w:r w:rsidRPr="00152589">
          <w:rPr>
            <w:rFonts w:ascii="Liberation Serif" w:hAnsi="Liberation Serif" w:cs="Liberation Serif"/>
            <w:sz w:val="28"/>
            <w:szCs w:val="28"/>
          </w:rPr>
          <w:t>подпунктами «в»</w:t>
        </w:r>
      </w:hyperlink>
      <w:r w:rsidRPr="00152589">
        <w:rPr>
          <w:rFonts w:ascii="Liberation Serif" w:hAnsi="Liberation Serif" w:cs="Liberation Serif"/>
          <w:sz w:val="28"/>
          <w:szCs w:val="28"/>
        </w:rPr>
        <w:t xml:space="preserve"> - </w:t>
      </w:r>
      <w:hyperlink w:anchor="Par28" w:history="1">
        <w:r w:rsidRPr="00152589">
          <w:rPr>
            <w:rFonts w:ascii="Liberation Serif" w:hAnsi="Liberation Serif" w:cs="Liberation Serif"/>
            <w:sz w:val="28"/>
            <w:szCs w:val="28"/>
          </w:rPr>
          <w:t>«д» пункта 45</w:t>
        </w:r>
      </w:hyperlink>
      <w:r w:rsidRPr="00152589">
        <w:rPr>
          <w:rFonts w:ascii="Liberation Serif" w:hAnsi="Liberation Serif" w:cs="Liberation Serif"/>
          <w:sz w:val="28"/>
          <w:szCs w:val="28"/>
        </w:rPr>
        <w:t xml:space="preserve"> настоящего Порядка.</w:t>
      </w:r>
    </w:p>
    <w:p w:rsidR="00EF7BB5" w:rsidRPr="00152589"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bookmarkStart w:id="11" w:name="Par33"/>
      <w:bookmarkEnd w:id="11"/>
      <w:r w:rsidRPr="00152589">
        <w:rPr>
          <w:rFonts w:ascii="Liberation Serif" w:hAnsi="Liberation Serif" w:cs="Liberation Serif"/>
          <w:sz w:val="28"/>
          <w:szCs w:val="28"/>
        </w:rPr>
        <w:t>47.</w:t>
      </w:r>
      <w:r w:rsidR="00197BEE">
        <w:rPr>
          <w:rFonts w:ascii="Liberation Serif" w:hAnsi="Liberation Serif" w:cs="Liberation Serif"/>
          <w:sz w:val="28"/>
          <w:szCs w:val="28"/>
        </w:rPr>
        <w:t xml:space="preserve"> </w:t>
      </w:r>
      <w:r w:rsidRPr="00152589">
        <w:rPr>
          <w:rFonts w:ascii="Liberation Serif" w:hAnsi="Liberation Serif" w:cs="Liberation Serif"/>
          <w:sz w:val="28"/>
          <w:szCs w:val="28"/>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w:t>
      </w:r>
      <w:r w:rsidRPr="00152589">
        <w:rPr>
          <w:rFonts w:ascii="Times New Roman" w:hAnsi="Times New Roman"/>
          <w:sz w:val="28"/>
          <w:szCs w:val="28"/>
        </w:rPr>
        <w:t>нача</w:t>
      </w:r>
      <w:r w:rsidR="00E8170D">
        <w:rPr>
          <w:rFonts w:ascii="Times New Roman" w:hAnsi="Times New Roman"/>
          <w:sz w:val="28"/>
          <w:szCs w:val="28"/>
        </w:rPr>
        <w:t>льника финансового управления (</w:t>
      </w:r>
      <w:r w:rsidRPr="00152589">
        <w:rPr>
          <w:rFonts w:ascii="Times New Roman" w:hAnsi="Times New Roman"/>
          <w:sz w:val="28"/>
          <w:szCs w:val="28"/>
        </w:rPr>
        <w:t>в отсутствие начальник</w:t>
      </w:r>
      <w:proofErr w:type="gramStart"/>
      <w:r w:rsidRPr="00152589">
        <w:rPr>
          <w:rFonts w:ascii="Times New Roman" w:hAnsi="Times New Roman"/>
          <w:sz w:val="28"/>
          <w:szCs w:val="28"/>
        </w:rPr>
        <w:t>а-</w:t>
      </w:r>
      <w:proofErr w:type="gramEnd"/>
      <w:r w:rsidRPr="00152589">
        <w:rPr>
          <w:rFonts w:ascii="Times New Roman" w:hAnsi="Times New Roman"/>
          <w:sz w:val="28"/>
          <w:szCs w:val="28"/>
        </w:rPr>
        <w:t xml:space="preserve"> заместитель начальника финансового управления)</w:t>
      </w:r>
      <w:r w:rsidRPr="00152589">
        <w:rPr>
          <w:rFonts w:ascii="Liberation Serif" w:hAnsi="Liberation Serif" w:cs="Liberation Serif"/>
          <w:sz w:val="28"/>
          <w:szCs w:val="28"/>
        </w:rPr>
        <w:t>, в котором указываются основания продления срока проведения проверки, приостановления, возобновления проведения проверки.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sidRPr="00152589">
        <w:rPr>
          <w:rFonts w:ascii="Liberation Serif" w:hAnsi="Liberation Serif" w:cs="Liberation Serif"/>
          <w:sz w:val="28"/>
          <w:szCs w:val="28"/>
        </w:rPr>
        <w:t xml:space="preserve">Копия приказа </w:t>
      </w:r>
      <w:r w:rsidRPr="00152589">
        <w:rPr>
          <w:rFonts w:ascii="Times New Roman" w:hAnsi="Times New Roman"/>
          <w:sz w:val="28"/>
          <w:szCs w:val="28"/>
        </w:rPr>
        <w:t>начальника финан</w:t>
      </w:r>
      <w:r w:rsidR="00E8170D">
        <w:rPr>
          <w:rFonts w:ascii="Times New Roman" w:hAnsi="Times New Roman"/>
          <w:sz w:val="28"/>
          <w:szCs w:val="28"/>
        </w:rPr>
        <w:t>сового управления (</w:t>
      </w:r>
      <w:r w:rsidRPr="00152589">
        <w:rPr>
          <w:rFonts w:ascii="Times New Roman" w:hAnsi="Times New Roman"/>
          <w:sz w:val="28"/>
          <w:szCs w:val="28"/>
        </w:rPr>
        <w:t>в отсутствие начальник</w:t>
      </w:r>
      <w:proofErr w:type="gramStart"/>
      <w:r w:rsidRPr="00152589">
        <w:rPr>
          <w:rFonts w:ascii="Times New Roman" w:hAnsi="Times New Roman"/>
          <w:sz w:val="28"/>
          <w:szCs w:val="28"/>
        </w:rPr>
        <w:t>а-</w:t>
      </w:r>
      <w:proofErr w:type="gramEnd"/>
      <w:r w:rsidRPr="00152589">
        <w:rPr>
          <w:rFonts w:ascii="Times New Roman" w:hAnsi="Times New Roman"/>
          <w:sz w:val="28"/>
          <w:szCs w:val="28"/>
        </w:rPr>
        <w:t xml:space="preserve"> заместитель начальника финансового управления)</w:t>
      </w:r>
      <w:r w:rsidRPr="00152589">
        <w:rPr>
          <w:rFonts w:ascii="Liberation Serif" w:hAnsi="Liberation Serif" w:cs="Liberation Serif"/>
          <w:sz w:val="28"/>
          <w:szCs w:val="28"/>
        </w:rPr>
        <w:t>о продлении срока проведения выездной или камеральной проверки, приостановлении, возобновлении проведения выездной</w:t>
      </w:r>
      <w:r>
        <w:rPr>
          <w:rFonts w:ascii="Liberation Serif" w:hAnsi="Liberation Serif" w:cs="Liberation Serif"/>
          <w:sz w:val="28"/>
          <w:szCs w:val="28"/>
        </w:rPr>
        <w:t xml:space="preserve"> или камеральной проверки направляется </w:t>
      </w:r>
      <w:r>
        <w:rPr>
          <w:rFonts w:ascii="Liberation Serif" w:hAnsi="Liberation Serif" w:cs="Liberation Serif"/>
          <w:sz w:val="28"/>
          <w:szCs w:val="28"/>
        </w:rPr>
        <w:lastRenderedPageBreak/>
        <w:t>(вручается) субъекту контроля в срок не более 3 рабочих дней со дня издания соответствующего приказа.</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48.</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В случае непредставления или несвоевременного представления документов и информации по запросу финансового управления в соответствии с </w:t>
      </w:r>
      <w:hyperlink r:id="rId25" w:history="1">
        <w:r w:rsidRPr="00152589">
          <w:rPr>
            <w:rFonts w:ascii="Liberation Serif" w:hAnsi="Liberation Serif" w:cs="Liberation Serif"/>
            <w:sz w:val="28"/>
            <w:szCs w:val="28"/>
          </w:rPr>
          <w:t>подпунктом «а» пункта 8</w:t>
        </w:r>
      </w:hyperlink>
      <w:r w:rsidRPr="00152589">
        <w:rPr>
          <w:rFonts w:ascii="Liberation Serif" w:hAnsi="Liberation Serif" w:cs="Liberation Serif"/>
          <w:sz w:val="28"/>
          <w:szCs w:val="28"/>
        </w:rPr>
        <w:t xml:space="preserve"> на</w:t>
      </w:r>
      <w:r>
        <w:rPr>
          <w:rFonts w:ascii="Liberation Serif" w:hAnsi="Liberation Serif" w:cs="Liberation Serif"/>
          <w:sz w:val="28"/>
          <w:szCs w:val="28"/>
        </w:rPr>
        <w:t>стоящего Порядка либо представления заведомо недостоверных документов и информации финансовому управлению применяются меры ответственности в соответствии с законодательством Российской Федерации об административных правонарушениях.</w:t>
      </w:r>
    </w:p>
    <w:p w:rsidR="00EF7BB5" w:rsidRPr="00376246" w:rsidRDefault="00EF7BB5" w:rsidP="004D43D7">
      <w:pPr>
        <w:spacing w:after="0" w:line="240" w:lineRule="atLeast"/>
        <w:ind w:firstLine="709"/>
        <w:jc w:val="both"/>
        <w:rPr>
          <w:rFonts w:ascii="Liberation Serif" w:hAnsi="Liberation Serif" w:cs="Liberation Serif"/>
          <w:sz w:val="28"/>
          <w:szCs w:val="28"/>
        </w:rPr>
      </w:pPr>
    </w:p>
    <w:p w:rsidR="00E8170D" w:rsidRDefault="00E8170D" w:rsidP="009A6E85">
      <w:pPr>
        <w:autoSpaceDE w:val="0"/>
        <w:autoSpaceDN w:val="0"/>
        <w:adjustRightInd w:val="0"/>
        <w:spacing w:after="0" w:line="240" w:lineRule="atLeast"/>
        <w:ind w:firstLine="709"/>
        <w:jc w:val="center"/>
        <w:outlineLvl w:val="0"/>
        <w:rPr>
          <w:rFonts w:ascii="Liberation Serif" w:hAnsi="Liberation Serif" w:cs="Liberation Serif"/>
          <w:b/>
          <w:bCs/>
          <w:sz w:val="28"/>
          <w:szCs w:val="28"/>
        </w:rPr>
      </w:pPr>
    </w:p>
    <w:p w:rsidR="00EF7BB5" w:rsidRDefault="00EF7BB5" w:rsidP="009A6E85">
      <w:pPr>
        <w:autoSpaceDE w:val="0"/>
        <w:autoSpaceDN w:val="0"/>
        <w:adjustRightInd w:val="0"/>
        <w:spacing w:after="0" w:line="240" w:lineRule="atLeast"/>
        <w:ind w:firstLine="709"/>
        <w:jc w:val="center"/>
        <w:outlineLvl w:val="0"/>
        <w:rPr>
          <w:rFonts w:ascii="Liberation Serif" w:hAnsi="Liberation Serif" w:cs="Liberation Serif"/>
          <w:b/>
          <w:bCs/>
          <w:sz w:val="28"/>
          <w:szCs w:val="28"/>
        </w:rPr>
      </w:pPr>
      <w:r>
        <w:rPr>
          <w:rFonts w:ascii="Liberation Serif" w:hAnsi="Liberation Serif" w:cs="Liberation Serif"/>
          <w:b/>
          <w:bCs/>
          <w:sz w:val="28"/>
          <w:szCs w:val="28"/>
        </w:rPr>
        <w:t>7.</w:t>
      </w:r>
      <w:r w:rsidR="00197BEE">
        <w:rPr>
          <w:rFonts w:ascii="Liberation Serif" w:hAnsi="Liberation Serif" w:cs="Liberation Serif"/>
          <w:b/>
          <w:bCs/>
          <w:sz w:val="28"/>
          <w:szCs w:val="28"/>
        </w:rPr>
        <w:t xml:space="preserve"> </w:t>
      </w:r>
      <w:r>
        <w:rPr>
          <w:rFonts w:ascii="Liberation Serif" w:hAnsi="Liberation Serif" w:cs="Liberation Serif"/>
          <w:b/>
          <w:bCs/>
          <w:sz w:val="28"/>
          <w:szCs w:val="28"/>
        </w:rPr>
        <w:t>Оформление результатов контрольных мероприятий</w:t>
      </w:r>
    </w:p>
    <w:p w:rsidR="00EF7BB5" w:rsidRDefault="00EF7BB5" w:rsidP="004D43D7">
      <w:pPr>
        <w:pStyle w:val="a5"/>
        <w:shd w:val="clear" w:color="auto" w:fill="auto"/>
        <w:spacing w:after="0" w:line="240" w:lineRule="atLeast"/>
        <w:ind w:firstLine="709"/>
        <w:jc w:val="both"/>
        <w:rPr>
          <w:rStyle w:val="a7"/>
          <w:color w:val="000000"/>
        </w:rPr>
      </w:pP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49.</w:t>
      </w:r>
      <w:r w:rsidR="00197BEE">
        <w:rPr>
          <w:rStyle w:val="a7"/>
          <w:rFonts w:ascii="Liberation Serif" w:hAnsi="Liberation Serif" w:cs="Liberation Serif"/>
          <w:color w:val="000000"/>
          <w:sz w:val="28"/>
          <w:szCs w:val="28"/>
        </w:rPr>
        <w:t xml:space="preserve"> </w:t>
      </w:r>
      <w:r w:rsidRPr="0058097D">
        <w:rPr>
          <w:rStyle w:val="a7"/>
          <w:rFonts w:ascii="Liberation Serif" w:hAnsi="Liberation Serif" w:cs="Liberation Serif"/>
          <w:color w:val="000000"/>
          <w:sz w:val="28"/>
          <w:szCs w:val="28"/>
        </w:rPr>
        <w:t xml:space="preserve">Результаты </w:t>
      </w:r>
      <w:r>
        <w:rPr>
          <w:rStyle w:val="a7"/>
          <w:rFonts w:ascii="Liberation Serif" w:hAnsi="Liberation Serif" w:cs="Liberation Serif"/>
          <w:color w:val="000000"/>
          <w:sz w:val="28"/>
          <w:szCs w:val="28"/>
        </w:rPr>
        <w:t xml:space="preserve">контрольного мероприятия оформляются актом </w:t>
      </w:r>
      <w:r w:rsidRPr="0058097D">
        <w:rPr>
          <w:rStyle w:val="a7"/>
          <w:rFonts w:ascii="Liberation Serif" w:hAnsi="Liberation Serif" w:cs="Liberation Serif"/>
          <w:color w:val="000000"/>
          <w:sz w:val="28"/>
          <w:szCs w:val="28"/>
        </w:rPr>
        <w:t xml:space="preserve">в сроки, </w:t>
      </w:r>
      <w:r w:rsidRPr="005D7CF5">
        <w:rPr>
          <w:rStyle w:val="a7"/>
          <w:rFonts w:ascii="Liberation Serif" w:hAnsi="Liberation Serif" w:cs="Liberation Serif"/>
          <w:color w:val="000000"/>
          <w:sz w:val="28"/>
          <w:szCs w:val="28"/>
        </w:rPr>
        <w:t xml:space="preserve">установленные приказом о проведении контрольного мероприятия. </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Fonts w:ascii="Liberation Serif" w:hAnsi="Liberation Serif" w:cs="Liberation Serif"/>
          <w:bCs/>
          <w:sz w:val="28"/>
          <w:szCs w:val="28"/>
        </w:rPr>
        <w:t>50.</w:t>
      </w:r>
      <w:r w:rsidR="00197BEE">
        <w:rPr>
          <w:rFonts w:ascii="Liberation Serif" w:hAnsi="Liberation Serif" w:cs="Liberation Serif"/>
          <w:bCs/>
          <w:sz w:val="28"/>
          <w:szCs w:val="28"/>
        </w:rPr>
        <w:t xml:space="preserve"> </w:t>
      </w:r>
      <w:r w:rsidRPr="005D7CF5">
        <w:rPr>
          <w:rFonts w:ascii="Liberation Serif" w:hAnsi="Liberation Serif" w:cs="Liberation Serif"/>
          <w:bCs/>
          <w:sz w:val="28"/>
          <w:szCs w:val="28"/>
        </w:rPr>
        <w:t xml:space="preserve">Акт контрольного мероприятия </w:t>
      </w:r>
      <w:r w:rsidRPr="005D7CF5">
        <w:rPr>
          <w:rFonts w:ascii="Liberation Serif" w:hAnsi="Liberation Serif" w:cs="Liberation Serif"/>
          <w:sz w:val="28"/>
          <w:szCs w:val="28"/>
        </w:rPr>
        <w:t>состоит из вводной, мотивировочной и резолютивной частей.</w:t>
      </w:r>
    </w:p>
    <w:p w:rsidR="00EF7BB5" w:rsidRPr="005D7CF5" w:rsidRDefault="00EF7BB5" w:rsidP="004D43D7">
      <w:pPr>
        <w:spacing w:after="0" w:line="240" w:lineRule="atLeast"/>
        <w:ind w:firstLine="709"/>
        <w:jc w:val="both"/>
        <w:rPr>
          <w:rFonts w:ascii="Liberation Serif" w:hAnsi="Liberation Serif" w:cs="Liberation Serif"/>
          <w:sz w:val="28"/>
          <w:szCs w:val="28"/>
        </w:rPr>
      </w:pPr>
      <w:r w:rsidRPr="005D7CF5">
        <w:rPr>
          <w:rStyle w:val="a7"/>
          <w:rFonts w:ascii="Liberation Serif" w:hAnsi="Liberation Serif" w:cs="Liberation Serif"/>
          <w:color w:val="000000"/>
          <w:sz w:val="28"/>
          <w:szCs w:val="28"/>
        </w:rPr>
        <w:t>Вводная часть акта контрольного мероприятия должна содержать:</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а) </w:t>
      </w:r>
      <w:r w:rsidRPr="005D7CF5">
        <w:rPr>
          <w:rStyle w:val="a7"/>
          <w:rFonts w:ascii="Liberation Serif" w:hAnsi="Liberation Serif" w:cs="Liberation Serif"/>
          <w:color w:val="000000"/>
          <w:sz w:val="28"/>
          <w:szCs w:val="28"/>
        </w:rPr>
        <w:t>наименование контрольного органа;</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б) </w:t>
      </w:r>
      <w:r w:rsidRPr="005D7CF5">
        <w:rPr>
          <w:rStyle w:val="a7"/>
          <w:rFonts w:ascii="Liberation Serif" w:hAnsi="Liberation Serif" w:cs="Liberation Serif"/>
          <w:color w:val="000000"/>
          <w:sz w:val="28"/>
          <w:szCs w:val="28"/>
        </w:rPr>
        <w:t>номер, дату и место составления акта;</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в) </w:t>
      </w:r>
      <w:r w:rsidRPr="005D7CF5">
        <w:rPr>
          <w:rStyle w:val="a7"/>
          <w:rFonts w:ascii="Liberation Serif" w:hAnsi="Liberation Serif" w:cs="Liberation Serif"/>
          <w:color w:val="000000"/>
          <w:sz w:val="28"/>
          <w:szCs w:val="28"/>
        </w:rPr>
        <w:t>дату и номер приказа о проведении плановой проверки;</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г) </w:t>
      </w:r>
      <w:r w:rsidRPr="005D7CF5">
        <w:rPr>
          <w:rStyle w:val="a7"/>
          <w:rFonts w:ascii="Liberation Serif" w:hAnsi="Liberation Serif" w:cs="Liberation Serif"/>
          <w:color w:val="000000"/>
          <w:sz w:val="28"/>
          <w:szCs w:val="28"/>
        </w:rPr>
        <w:t>основания, цели и сроки осуществления плановой проверки;</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д) </w:t>
      </w:r>
      <w:r w:rsidRPr="005D7CF5">
        <w:rPr>
          <w:rStyle w:val="a7"/>
          <w:rFonts w:ascii="Liberation Serif" w:hAnsi="Liberation Serif" w:cs="Liberation Serif"/>
          <w:color w:val="000000"/>
          <w:sz w:val="28"/>
          <w:szCs w:val="28"/>
        </w:rPr>
        <w:t>период проведения плановой проверки;</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е) </w:t>
      </w:r>
      <w:r w:rsidRPr="005D7CF5">
        <w:rPr>
          <w:rStyle w:val="a7"/>
          <w:rFonts w:ascii="Liberation Serif" w:hAnsi="Liberation Serif" w:cs="Liberation Serif"/>
          <w:color w:val="000000"/>
          <w:sz w:val="28"/>
          <w:szCs w:val="28"/>
        </w:rPr>
        <w:t>предмет плановой проверки;</w:t>
      </w:r>
    </w:p>
    <w:p w:rsidR="00EF7BB5" w:rsidRPr="005D7CF5" w:rsidRDefault="00197BEE"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ж</w:t>
      </w:r>
      <w:r w:rsidR="00EF7BB5">
        <w:rPr>
          <w:rStyle w:val="a7"/>
          <w:rFonts w:ascii="Liberation Serif" w:hAnsi="Liberation Serif" w:cs="Liberation Serif"/>
          <w:color w:val="000000"/>
          <w:sz w:val="28"/>
          <w:szCs w:val="28"/>
        </w:rPr>
        <w:t xml:space="preserve">) </w:t>
      </w:r>
      <w:r w:rsidR="00EF7BB5" w:rsidRPr="005D7CF5">
        <w:rPr>
          <w:rStyle w:val="a7"/>
          <w:rFonts w:ascii="Liberation Serif" w:hAnsi="Liberation Serif" w:cs="Liberation Serif"/>
          <w:color w:val="000000"/>
          <w:sz w:val="28"/>
          <w:szCs w:val="28"/>
        </w:rPr>
        <w:t>фамилии, имена, отчества (при наличии), наименования должностей членов комиссии, проводивших проверку;</w:t>
      </w:r>
    </w:p>
    <w:p w:rsidR="00EF7BB5" w:rsidRPr="005D7CF5" w:rsidRDefault="00197BEE"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з</w:t>
      </w:r>
      <w:r w:rsidR="00EF7BB5">
        <w:rPr>
          <w:rStyle w:val="a7"/>
          <w:rFonts w:ascii="Liberation Serif" w:hAnsi="Liberation Serif" w:cs="Liberation Serif"/>
          <w:color w:val="000000"/>
          <w:sz w:val="28"/>
          <w:szCs w:val="28"/>
        </w:rPr>
        <w:t xml:space="preserve">) </w:t>
      </w:r>
      <w:r w:rsidR="00EF7BB5" w:rsidRPr="005D7CF5">
        <w:rPr>
          <w:rStyle w:val="a7"/>
          <w:rFonts w:ascii="Liberation Serif" w:hAnsi="Liberation Serif" w:cs="Liberation Serif"/>
          <w:color w:val="000000"/>
          <w:sz w:val="28"/>
          <w:szCs w:val="28"/>
        </w:rPr>
        <w:t>наименование, адрес местонахождения субъекта контроля, в отношении закупок которого принято решение о проведении плановой проверки.</w:t>
      </w:r>
    </w:p>
    <w:p w:rsidR="00EF7BB5" w:rsidRPr="005D7CF5" w:rsidRDefault="00EF7BB5" w:rsidP="004D43D7">
      <w:pPr>
        <w:spacing w:after="0" w:line="240" w:lineRule="atLeast"/>
        <w:ind w:firstLine="709"/>
        <w:jc w:val="both"/>
        <w:rPr>
          <w:rFonts w:ascii="Liberation Serif" w:hAnsi="Liberation Serif" w:cs="Liberation Serif"/>
          <w:sz w:val="28"/>
          <w:szCs w:val="28"/>
        </w:rPr>
      </w:pPr>
      <w:r w:rsidRPr="005D7CF5">
        <w:rPr>
          <w:rStyle w:val="a7"/>
          <w:rFonts w:ascii="Liberation Serif" w:hAnsi="Liberation Serif" w:cs="Liberation Serif"/>
          <w:color w:val="000000"/>
          <w:sz w:val="28"/>
          <w:szCs w:val="28"/>
        </w:rPr>
        <w:t>В мотивировочной части акта проверки должны быть указаны:</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а) </w:t>
      </w:r>
      <w:r w:rsidRPr="005D7CF5">
        <w:rPr>
          <w:rStyle w:val="a7"/>
          <w:rFonts w:ascii="Liberation Serif" w:hAnsi="Liberation Serif" w:cs="Liberation Serif"/>
          <w:color w:val="000000"/>
          <w:sz w:val="28"/>
          <w:szCs w:val="28"/>
        </w:rPr>
        <w:t>обстоятельства, установленные при проведении плановой проверки и обосновывающие выводы комиссии;</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б) </w:t>
      </w:r>
      <w:r w:rsidRPr="005D7CF5">
        <w:rPr>
          <w:rStyle w:val="a7"/>
          <w:rFonts w:ascii="Liberation Serif" w:hAnsi="Liberation Serif" w:cs="Liberation Serif"/>
          <w:color w:val="000000"/>
          <w:sz w:val="28"/>
          <w:szCs w:val="28"/>
        </w:rPr>
        <w:t>нормы законодательства Российской Федерации, в соответствии с которыми комиссией принято решение;</w:t>
      </w:r>
    </w:p>
    <w:p w:rsidR="00EF7BB5" w:rsidRPr="005D7CF5" w:rsidRDefault="00EF7BB5" w:rsidP="004D43D7">
      <w:pPr>
        <w:spacing w:after="0" w:line="240" w:lineRule="atLeast"/>
        <w:ind w:firstLine="709"/>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 xml:space="preserve">в) </w:t>
      </w:r>
      <w:r w:rsidRPr="005D7CF5">
        <w:rPr>
          <w:rStyle w:val="a7"/>
          <w:rFonts w:ascii="Liberation Serif" w:hAnsi="Liberation Serif" w:cs="Liberation Serif"/>
          <w:color w:val="000000"/>
          <w:sz w:val="28"/>
          <w:szCs w:val="28"/>
        </w:rPr>
        <w:t>информация о выявленных нарушениях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Pr>
          <w:rStyle w:val="a7"/>
          <w:rFonts w:ascii="Liberation Serif" w:hAnsi="Liberation Serif" w:cs="Liberation Serif"/>
          <w:color w:val="000000"/>
          <w:sz w:val="28"/>
          <w:szCs w:val="28"/>
        </w:rPr>
        <w:t>;</w:t>
      </w:r>
    </w:p>
    <w:p w:rsidR="00EF7BB5" w:rsidRPr="005D7CF5" w:rsidRDefault="00EF7BB5" w:rsidP="004D43D7">
      <w:pPr>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г) </w:t>
      </w:r>
      <w:r w:rsidRPr="005D7CF5">
        <w:rPr>
          <w:rFonts w:ascii="Liberation Serif" w:hAnsi="Liberation Serif" w:cs="Liberation Serif"/>
          <w:sz w:val="28"/>
          <w:szCs w:val="28"/>
        </w:rPr>
        <w:t>иные сведения, установленные в ходе проведения контрольного мероприятия.</w:t>
      </w:r>
    </w:p>
    <w:p w:rsidR="00EF7BB5" w:rsidRDefault="00EF7BB5" w:rsidP="004D43D7">
      <w:pPr>
        <w:spacing w:after="0" w:line="240" w:lineRule="atLeast"/>
        <w:ind w:firstLine="709"/>
        <w:jc w:val="both"/>
        <w:rPr>
          <w:rStyle w:val="a7"/>
          <w:rFonts w:ascii="Liberation Serif" w:hAnsi="Liberation Serif" w:cs="Liberation Serif"/>
          <w:color w:val="000000"/>
          <w:sz w:val="28"/>
          <w:szCs w:val="28"/>
        </w:rPr>
      </w:pPr>
      <w:r w:rsidRPr="005D7CF5">
        <w:rPr>
          <w:rStyle w:val="a7"/>
          <w:rFonts w:ascii="Liberation Serif" w:hAnsi="Liberation Serif" w:cs="Liberation Serif"/>
          <w:color w:val="000000"/>
          <w:sz w:val="28"/>
          <w:szCs w:val="28"/>
        </w:rPr>
        <w:t>Резолютивная часть акта проверки должна содержать:</w:t>
      </w:r>
    </w:p>
    <w:p w:rsidR="00EF7BB5" w:rsidRPr="005D7CF5" w:rsidRDefault="00EF7BB5" w:rsidP="004D43D7">
      <w:pPr>
        <w:spacing w:after="0" w:line="240" w:lineRule="atLeast"/>
        <w:ind w:firstLine="709"/>
        <w:jc w:val="both"/>
        <w:rPr>
          <w:rStyle w:val="a7"/>
          <w:rFonts w:ascii="Liberation Serif" w:hAnsi="Liberation Serif" w:cs="Liberation Serif"/>
          <w:color w:val="000000"/>
          <w:sz w:val="28"/>
          <w:szCs w:val="28"/>
        </w:rPr>
      </w:pPr>
      <w:proofErr w:type="gramStart"/>
      <w:r>
        <w:rPr>
          <w:rStyle w:val="a7"/>
          <w:rFonts w:ascii="Liberation Serif" w:hAnsi="Liberation Serif" w:cs="Liberation Serif"/>
          <w:color w:val="000000"/>
          <w:sz w:val="28"/>
          <w:szCs w:val="28"/>
        </w:rPr>
        <w:t xml:space="preserve">а) </w:t>
      </w:r>
      <w:r w:rsidRPr="005D7CF5">
        <w:rPr>
          <w:rStyle w:val="a7"/>
          <w:rFonts w:ascii="Liberation Serif" w:hAnsi="Liberation Serif" w:cs="Liberation Serif"/>
          <w:color w:val="000000"/>
          <w:sz w:val="28"/>
          <w:szCs w:val="28"/>
        </w:rPr>
        <w:t xml:space="preserve">выводы о наличии (отсутствии) в действиях (бездействии) субъекта контроля нарушений законодательства Российской Федерации и иных нормативных правовых актов о контрактной системе в сфере закупок товаров, в действиях (бездействии) субъекта контроля нарушений законодательства Российской Федерации и иных нормативных правовых актов о контрактной </w:t>
      </w:r>
      <w:r w:rsidRPr="005D7CF5">
        <w:rPr>
          <w:rStyle w:val="a7"/>
          <w:rFonts w:ascii="Liberation Serif" w:hAnsi="Liberation Serif" w:cs="Liberation Serif"/>
          <w:color w:val="000000"/>
          <w:sz w:val="28"/>
          <w:szCs w:val="28"/>
        </w:rPr>
        <w:lastRenderedPageBreak/>
        <w:t>системе в сфере закупок товаров, работ, услуг для обеспечения госуд</w:t>
      </w:r>
      <w:r>
        <w:rPr>
          <w:rStyle w:val="a7"/>
          <w:rFonts w:ascii="Liberation Serif" w:hAnsi="Liberation Serif" w:cs="Liberation Serif"/>
          <w:color w:val="000000"/>
          <w:sz w:val="28"/>
          <w:szCs w:val="28"/>
        </w:rPr>
        <w:t>арственных и муниципальных нужд;</w:t>
      </w:r>
      <w:proofErr w:type="gramEnd"/>
    </w:p>
    <w:p w:rsidR="00EF7BB5" w:rsidRPr="005D7CF5" w:rsidRDefault="00EF7BB5" w:rsidP="004D43D7">
      <w:pPr>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б) </w:t>
      </w:r>
      <w:r w:rsidRPr="005D7CF5">
        <w:rPr>
          <w:rFonts w:ascii="Liberation Serif" w:hAnsi="Liberation Serif" w:cs="Liberation Serif"/>
          <w:sz w:val="28"/>
          <w:szCs w:val="28"/>
        </w:rPr>
        <w:t>иные сведения, установленные в ходе проведения контрольного мероприятия.</w:t>
      </w:r>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51.</w:t>
      </w:r>
      <w:r w:rsidR="00197BEE">
        <w:rPr>
          <w:rFonts w:ascii="Liberation Serif" w:hAnsi="Liberation Serif" w:cs="Liberation Serif"/>
          <w:sz w:val="28"/>
          <w:szCs w:val="28"/>
        </w:rPr>
        <w:t xml:space="preserve"> </w:t>
      </w:r>
      <w:r>
        <w:rPr>
          <w:rFonts w:ascii="Liberation Serif" w:hAnsi="Liberation Serif" w:cs="Liberation Serif"/>
          <w:sz w:val="28"/>
          <w:szCs w:val="28"/>
        </w:rPr>
        <w:t>Результаты встречной проверки оформляются актом, который подписывается должностным лицом ф</w:t>
      </w:r>
      <w:r w:rsidRPr="005D7CF5">
        <w:rPr>
          <w:rFonts w:ascii="Liberation Serif" w:hAnsi="Liberation Serif" w:cs="Liberation Serif"/>
          <w:sz w:val="28"/>
          <w:szCs w:val="28"/>
        </w:rPr>
        <w:t>инансового управления</w:t>
      </w:r>
      <w:r>
        <w:rPr>
          <w:rFonts w:ascii="Liberation Serif" w:hAnsi="Liberation Serif" w:cs="Liberation Serif"/>
          <w:sz w:val="28"/>
          <w:szCs w:val="28"/>
        </w:rPr>
        <w:t xml:space="preserve"> (при проведении камеральной проверки одним должностным лицом) либо всеми членами проверочной группы ф</w:t>
      </w:r>
      <w:r w:rsidRPr="005D7CF5">
        <w:rPr>
          <w:rFonts w:ascii="Liberation Serif" w:hAnsi="Liberation Serif" w:cs="Liberation Serif"/>
          <w:sz w:val="28"/>
          <w:szCs w:val="28"/>
        </w:rPr>
        <w:t>инансового управления</w:t>
      </w:r>
      <w:r>
        <w:rPr>
          <w:rFonts w:ascii="Liberation Serif" w:hAnsi="Liberation Serif" w:cs="Liberation Serif"/>
          <w:sz w:val="28"/>
          <w:szCs w:val="28"/>
        </w:rPr>
        <w:t xml:space="preserve">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По результатам встречной проверки предписания субъекту контроля не выдаются.</w:t>
      </w:r>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52.</w:t>
      </w:r>
      <w:r w:rsidR="00197BEE">
        <w:rPr>
          <w:rFonts w:ascii="Liberation Serif" w:hAnsi="Liberation Serif" w:cs="Liberation Serif"/>
          <w:sz w:val="28"/>
          <w:szCs w:val="28"/>
        </w:rPr>
        <w:t xml:space="preserve"> </w:t>
      </w:r>
      <w:proofErr w:type="gramStart"/>
      <w:r>
        <w:rPr>
          <w:rFonts w:ascii="Liberation Serif" w:hAnsi="Liberation Serif" w:cs="Liberation Serif"/>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w:t>
      </w:r>
      <w:proofErr w:type="gramEnd"/>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53.</w:t>
      </w:r>
      <w:r w:rsidR="00197BEE">
        <w:rPr>
          <w:rFonts w:ascii="Liberation Serif" w:hAnsi="Liberation Serif" w:cs="Liberation Serif"/>
          <w:sz w:val="28"/>
          <w:szCs w:val="28"/>
        </w:rPr>
        <w:t xml:space="preserve"> </w:t>
      </w:r>
      <w:r>
        <w:rPr>
          <w:rFonts w:ascii="Liberation Serif" w:hAnsi="Liberation Serif" w:cs="Liberation Serif"/>
          <w:sz w:val="28"/>
          <w:szCs w:val="28"/>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Liberation Serif" w:hAnsi="Liberation Serif" w:cs="Liberation Serif"/>
          <w:sz w:val="28"/>
          <w:szCs w:val="28"/>
        </w:rPr>
        <w:t>кт встр</w:t>
      </w:r>
      <w:proofErr w:type="gramEnd"/>
      <w:r>
        <w:rPr>
          <w:rFonts w:ascii="Liberation Serif" w:hAnsi="Liberation Serif" w:cs="Liberation Serif"/>
          <w:sz w:val="28"/>
          <w:szCs w:val="28"/>
        </w:rPr>
        <w:t>ечной проверки (в случае ее проведения), а также иные материалы, полученные в ходе проведения контрольных мероприятий.</w:t>
      </w:r>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54.</w:t>
      </w:r>
      <w:r w:rsidR="00197BEE">
        <w:rPr>
          <w:rFonts w:ascii="Liberation Serif" w:hAnsi="Liberation Serif" w:cs="Liberation Serif"/>
          <w:sz w:val="28"/>
          <w:szCs w:val="28"/>
        </w:rPr>
        <w:t xml:space="preserve"> </w:t>
      </w:r>
      <w:r>
        <w:rPr>
          <w:rFonts w:ascii="Liberation Serif" w:hAnsi="Liberation Serif" w:cs="Liberation Serif"/>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55.</w:t>
      </w:r>
      <w:r w:rsidR="00197BEE">
        <w:rPr>
          <w:rFonts w:ascii="Liberation Serif" w:hAnsi="Liberation Serif" w:cs="Liberation Serif"/>
          <w:sz w:val="28"/>
          <w:szCs w:val="28"/>
        </w:rPr>
        <w:t xml:space="preserve"> </w:t>
      </w:r>
      <w:r>
        <w:rPr>
          <w:rFonts w:ascii="Liberation Serif" w:hAnsi="Liberation Serif" w:cs="Liberation Serif"/>
          <w:sz w:val="28"/>
          <w:szCs w:val="28"/>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Письменные возражения субъекта контроля приобщаются к материалам проверки.</w:t>
      </w:r>
    </w:p>
    <w:p w:rsidR="00EF7BB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56.</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Pr>
          <w:rFonts w:ascii="Times New Roman" w:hAnsi="Times New Roman"/>
          <w:sz w:val="28"/>
          <w:szCs w:val="28"/>
        </w:rPr>
        <w:t>начал</w:t>
      </w:r>
      <w:r w:rsidR="00E8170D">
        <w:rPr>
          <w:rFonts w:ascii="Times New Roman" w:hAnsi="Times New Roman"/>
          <w:sz w:val="28"/>
          <w:szCs w:val="28"/>
        </w:rPr>
        <w:t>ьником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w:t>
      </w:r>
      <w:r>
        <w:rPr>
          <w:rFonts w:ascii="Liberation Serif" w:hAnsi="Liberation Serif" w:cs="Liberation Serif"/>
          <w:sz w:val="28"/>
          <w:szCs w:val="28"/>
        </w:rPr>
        <w:t>.</w:t>
      </w:r>
    </w:p>
    <w:p w:rsidR="00EF7BB5" w:rsidRPr="005D7CF5" w:rsidRDefault="00EF7BB5" w:rsidP="004D43D7">
      <w:pPr>
        <w:widowControl w:val="0"/>
        <w:tabs>
          <w:tab w:val="left" w:pos="993"/>
          <w:tab w:val="left" w:pos="1134"/>
        </w:tabs>
        <w:autoSpaceDE w:val="0"/>
        <w:spacing w:after="0" w:line="240" w:lineRule="atLeast"/>
        <w:ind w:firstLine="709"/>
        <w:jc w:val="both"/>
      </w:pPr>
      <w:r>
        <w:rPr>
          <w:rFonts w:ascii="Liberation Serif" w:hAnsi="Liberation Serif" w:cs="Liberation Serif"/>
          <w:sz w:val="28"/>
          <w:szCs w:val="28"/>
        </w:rPr>
        <w:t>57.</w:t>
      </w:r>
      <w:r w:rsidR="00197BEE">
        <w:rPr>
          <w:rFonts w:ascii="Liberation Serif" w:hAnsi="Liberation Serif" w:cs="Liberation Serif"/>
          <w:sz w:val="28"/>
          <w:szCs w:val="28"/>
        </w:rPr>
        <w:t xml:space="preserve"> </w:t>
      </w:r>
      <w:r>
        <w:rPr>
          <w:rFonts w:ascii="Liberation Serif" w:hAnsi="Liberation Serif" w:cs="Liberation Serif"/>
          <w:sz w:val="28"/>
          <w:szCs w:val="28"/>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Pr>
          <w:rFonts w:ascii="Times New Roman" w:hAnsi="Times New Roman"/>
          <w:sz w:val="28"/>
          <w:szCs w:val="28"/>
        </w:rPr>
        <w:t>начальник финансового управления ( 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 </w:t>
      </w:r>
      <w:r>
        <w:rPr>
          <w:rFonts w:ascii="Liberation Serif" w:hAnsi="Liberation Serif" w:cs="Liberation Serif"/>
          <w:sz w:val="28"/>
          <w:szCs w:val="28"/>
        </w:rPr>
        <w:t xml:space="preserve">принимает решение, которое оформляется приказом </w:t>
      </w:r>
      <w:r>
        <w:rPr>
          <w:rFonts w:ascii="Times New Roman" w:hAnsi="Times New Roman"/>
          <w:sz w:val="28"/>
          <w:szCs w:val="28"/>
        </w:rPr>
        <w:t xml:space="preserve">начальника финансового управления (в отсутствие начальника- заместитель начальника финансового управления) </w:t>
      </w:r>
      <w:r>
        <w:rPr>
          <w:rFonts w:ascii="Liberation Serif" w:hAnsi="Liberation Serif" w:cs="Liberation Serif"/>
          <w:sz w:val="28"/>
          <w:szCs w:val="28"/>
        </w:rPr>
        <w:t>в срок не более 30 рабочих дней со дня подписания акта:</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 о выдаче обязательного для исполнения предписания в случаях, установленных Федеральным </w:t>
      </w:r>
      <w:hyperlink r:id="rId26" w:history="1">
        <w:r w:rsidRPr="00D86F72">
          <w:rPr>
            <w:rFonts w:ascii="Liberation Serif" w:hAnsi="Liberation Serif" w:cs="Liberation Serif"/>
            <w:sz w:val="28"/>
            <w:szCs w:val="28"/>
          </w:rPr>
          <w:t>законом</w:t>
        </w:r>
      </w:hyperlink>
      <w:r w:rsidRPr="00D86F72">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б) об отсутствии оснований для выдачи предписания;</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в) о проведении внеплановой выездной проверки.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Одновременно с подписанием вышеуказанного приказа </w:t>
      </w:r>
      <w:r>
        <w:rPr>
          <w:rFonts w:ascii="Times New Roman" w:hAnsi="Times New Roman"/>
          <w:sz w:val="28"/>
          <w:szCs w:val="28"/>
        </w:rPr>
        <w:t>нача</w:t>
      </w:r>
      <w:r w:rsidR="00E8170D">
        <w:rPr>
          <w:rFonts w:ascii="Times New Roman" w:hAnsi="Times New Roman"/>
          <w:sz w:val="28"/>
          <w:szCs w:val="28"/>
        </w:rPr>
        <w:t>льника финансового управления (</w:t>
      </w:r>
      <w:r>
        <w:rPr>
          <w:rFonts w:ascii="Times New Roman" w:hAnsi="Times New Roman"/>
          <w:sz w:val="28"/>
          <w:szCs w:val="28"/>
        </w:rPr>
        <w:t>в отсутствие начальник</w:t>
      </w:r>
      <w:proofErr w:type="gramStart"/>
      <w:r>
        <w:rPr>
          <w:rFonts w:ascii="Times New Roman" w:hAnsi="Times New Roman"/>
          <w:sz w:val="28"/>
          <w:szCs w:val="28"/>
        </w:rPr>
        <w:t>а-</w:t>
      </w:r>
      <w:proofErr w:type="gramEnd"/>
      <w:r>
        <w:rPr>
          <w:rFonts w:ascii="Times New Roman" w:hAnsi="Times New Roman"/>
          <w:sz w:val="28"/>
          <w:szCs w:val="28"/>
        </w:rPr>
        <w:t xml:space="preserve"> заместитель начальника финансового управления) </w:t>
      </w:r>
      <w:r>
        <w:rPr>
          <w:rFonts w:ascii="Liberation Serif" w:hAnsi="Liberation Serif" w:cs="Liberation Serif"/>
          <w:sz w:val="28"/>
          <w:szCs w:val="28"/>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контроля, </w:t>
      </w:r>
      <w:proofErr w:type="gramStart"/>
      <w:r>
        <w:rPr>
          <w:rFonts w:ascii="Liberation Serif" w:hAnsi="Liberation Serif" w:cs="Liberation Serif"/>
          <w:sz w:val="28"/>
          <w:szCs w:val="28"/>
        </w:rPr>
        <w:t>проводившими</w:t>
      </w:r>
      <w:proofErr w:type="gramEnd"/>
      <w:r>
        <w:rPr>
          <w:rFonts w:ascii="Liberation Serif" w:hAnsi="Liberation Serif" w:cs="Liberation Serif"/>
          <w:sz w:val="28"/>
          <w:szCs w:val="28"/>
        </w:rPr>
        <w:t xml:space="preserve"> проверку.</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Отчет о результатах выездной или камеральной проверки приобщается к материалам проверки.</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p>
    <w:p w:rsidR="007C0756" w:rsidRDefault="007C0756" w:rsidP="004D43D7">
      <w:pPr>
        <w:spacing w:after="0" w:line="240" w:lineRule="atLeast"/>
        <w:ind w:firstLine="709"/>
        <w:jc w:val="center"/>
        <w:rPr>
          <w:rFonts w:ascii="Liberation Serif" w:hAnsi="Liberation Serif" w:cs="Liberation Serif"/>
          <w:b/>
          <w:sz w:val="28"/>
          <w:szCs w:val="28"/>
        </w:rPr>
      </w:pPr>
    </w:p>
    <w:p w:rsidR="007C0756" w:rsidRDefault="007C0756" w:rsidP="004D43D7">
      <w:pPr>
        <w:spacing w:after="0" w:line="240" w:lineRule="atLeast"/>
        <w:ind w:firstLine="709"/>
        <w:jc w:val="center"/>
        <w:rPr>
          <w:rFonts w:ascii="Liberation Serif" w:hAnsi="Liberation Serif" w:cs="Liberation Serif"/>
          <w:b/>
          <w:sz w:val="28"/>
          <w:szCs w:val="28"/>
        </w:rPr>
      </w:pPr>
    </w:p>
    <w:p w:rsidR="007C0756" w:rsidRDefault="007C0756" w:rsidP="004D43D7">
      <w:pPr>
        <w:spacing w:after="0" w:line="240" w:lineRule="atLeast"/>
        <w:ind w:firstLine="709"/>
        <w:jc w:val="center"/>
        <w:rPr>
          <w:rFonts w:ascii="Liberation Serif" w:hAnsi="Liberation Serif" w:cs="Liberation Serif"/>
          <w:b/>
          <w:sz w:val="28"/>
          <w:szCs w:val="28"/>
        </w:rPr>
      </w:pPr>
    </w:p>
    <w:p w:rsidR="00EF7BB5" w:rsidRDefault="00EF7BB5" w:rsidP="004D43D7">
      <w:pPr>
        <w:spacing w:after="0" w:line="240" w:lineRule="atLeast"/>
        <w:ind w:firstLine="709"/>
        <w:jc w:val="center"/>
        <w:rPr>
          <w:rFonts w:ascii="Liberation Serif" w:hAnsi="Liberation Serif" w:cs="Liberation Serif"/>
          <w:b/>
          <w:sz w:val="28"/>
          <w:szCs w:val="28"/>
        </w:rPr>
      </w:pPr>
      <w:r>
        <w:rPr>
          <w:rFonts w:ascii="Liberation Serif" w:hAnsi="Liberation Serif" w:cs="Liberation Serif"/>
          <w:b/>
          <w:sz w:val="28"/>
          <w:szCs w:val="28"/>
        </w:rPr>
        <w:t>8.</w:t>
      </w:r>
      <w:r w:rsidRPr="008905FD">
        <w:rPr>
          <w:rFonts w:ascii="Liberation Serif" w:hAnsi="Liberation Serif" w:cs="Liberation Serif"/>
          <w:b/>
          <w:sz w:val="28"/>
          <w:szCs w:val="28"/>
        </w:rPr>
        <w:t>Реализация результатов контрольных мероприятий</w:t>
      </w:r>
    </w:p>
    <w:p w:rsidR="00EF7BB5" w:rsidRPr="008905FD" w:rsidRDefault="00EF7BB5" w:rsidP="004D43D7">
      <w:pPr>
        <w:spacing w:after="0" w:line="240" w:lineRule="atLeast"/>
        <w:ind w:firstLine="709"/>
        <w:jc w:val="center"/>
        <w:rPr>
          <w:rFonts w:ascii="Liberation Serif" w:hAnsi="Liberation Serif" w:cs="Liberation Serif"/>
          <w:b/>
          <w:sz w:val="28"/>
          <w:szCs w:val="28"/>
        </w:rPr>
      </w:pPr>
    </w:p>
    <w:p w:rsidR="00EF7BB5" w:rsidRPr="00C000E5" w:rsidRDefault="00EF7BB5" w:rsidP="004D43D7">
      <w:pPr>
        <w:widowControl w:val="0"/>
        <w:tabs>
          <w:tab w:val="left" w:pos="993"/>
          <w:tab w:val="left" w:pos="1134"/>
        </w:tabs>
        <w:autoSpaceDE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58.</w:t>
      </w:r>
      <w:r w:rsidR="00D75E4E">
        <w:rPr>
          <w:rFonts w:ascii="Liberation Serif" w:hAnsi="Liberation Serif" w:cs="Liberation Serif"/>
          <w:sz w:val="28"/>
          <w:szCs w:val="28"/>
        </w:rPr>
        <w:t xml:space="preserve"> </w:t>
      </w:r>
      <w:r w:rsidRPr="00C000E5">
        <w:rPr>
          <w:rFonts w:ascii="Liberation Serif" w:hAnsi="Liberation Serif" w:cs="Liberation Serif"/>
          <w:sz w:val="28"/>
          <w:szCs w:val="28"/>
        </w:rPr>
        <w:t>В случае если при проведении проверки выявлены нарушения законодательства о контрактной системе, должностное лицо финансового управления готовит проект предписания об устранении нарушений законодательства о контрактной системе в сфере закупок.</w:t>
      </w:r>
    </w:p>
    <w:p w:rsidR="00EF7BB5" w:rsidRPr="00C000E5" w:rsidRDefault="00EF7BB5" w:rsidP="004D43D7">
      <w:pPr>
        <w:pStyle w:val="ConsPlusNormal"/>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59.</w:t>
      </w:r>
      <w:r w:rsidR="00D75E4E">
        <w:rPr>
          <w:rFonts w:ascii="Liberation Serif" w:hAnsi="Liberation Serif" w:cs="Liberation Serif"/>
          <w:sz w:val="28"/>
          <w:szCs w:val="28"/>
        </w:rPr>
        <w:t xml:space="preserve"> </w:t>
      </w:r>
      <w:r w:rsidRPr="00C000E5">
        <w:rPr>
          <w:rFonts w:ascii="Liberation Serif" w:hAnsi="Liberation Serif" w:cs="Liberation Serif"/>
          <w:sz w:val="28"/>
          <w:szCs w:val="28"/>
        </w:rPr>
        <w:t>Предписание о недопущении нарушений законодательства о контрактной системе в сфере закупок в будущем, не выдается.</w:t>
      </w:r>
    </w:p>
    <w:p w:rsidR="00EF7BB5" w:rsidRPr="005462E6" w:rsidRDefault="00EF7BB5" w:rsidP="004D43D7">
      <w:pPr>
        <w:pStyle w:val="ConsPlusNormal"/>
        <w:spacing w:line="240" w:lineRule="atLeast"/>
        <w:ind w:firstLine="709"/>
        <w:jc w:val="both"/>
        <w:rPr>
          <w:rFonts w:ascii="Liberation Serif" w:hAnsi="Liberation Serif" w:cs="Liberation Serif"/>
          <w:sz w:val="28"/>
          <w:szCs w:val="28"/>
        </w:rPr>
      </w:pPr>
      <w:r>
        <w:rPr>
          <w:sz w:val="28"/>
          <w:szCs w:val="28"/>
        </w:rPr>
        <w:t>60.</w:t>
      </w:r>
      <w:r w:rsidR="00D75E4E">
        <w:rPr>
          <w:sz w:val="28"/>
          <w:szCs w:val="28"/>
        </w:rPr>
        <w:t xml:space="preserve"> </w:t>
      </w:r>
      <w:r w:rsidRPr="005462E6">
        <w:rPr>
          <w:sz w:val="28"/>
          <w:szCs w:val="28"/>
        </w:rPr>
        <w:t>Предписание является неотъемлемой частью акта и приобщается к материалам проверки. При этом должны быть указаны конкретные действия, которые необходимо совершить Субъекту контроля, в отношении которого выдано предписание.</w:t>
      </w:r>
    </w:p>
    <w:p w:rsidR="00EF7BB5" w:rsidRPr="00C000E5"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sidRPr="00C000E5">
        <w:rPr>
          <w:rStyle w:val="a7"/>
          <w:rFonts w:ascii="Liberation Serif" w:hAnsi="Liberation Serif" w:cs="Liberation Serif"/>
          <w:color w:val="000000"/>
          <w:sz w:val="28"/>
          <w:szCs w:val="28"/>
        </w:rPr>
        <w:t>В предписании должны быть указаны:</w:t>
      </w:r>
    </w:p>
    <w:p w:rsidR="00EF7BB5" w:rsidRPr="00C000E5"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а) </w:t>
      </w:r>
      <w:r w:rsidRPr="00C000E5">
        <w:rPr>
          <w:rStyle w:val="a7"/>
          <w:rFonts w:ascii="Liberation Serif" w:hAnsi="Liberation Serif" w:cs="Liberation Serif"/>
          <w:color w:val="000000"/>
          <w:sz w:val="28"/>
          <w:szCs w:val="28"/>
        </w:rPr>
        <w:t>дата и место выдачи предписания;</w:t>
      </w:r>
    </w:p>
    <w:p w:rsidR="00EF7BB5" w:rsidRPr="00C000E5"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б) </w:t>
      </w:r>
      <w:r w:rsidRPr="00C000E5">
        <w:rPr>
          <w:rStyle w:val="a7"/>
          <w:rFonts w:ascii="Liberation Serif" w:hAnsi="Liberation Serif" w:cs="Liberation Serif"/>
          <w:color w:val="000000"/>
          <w:sz w:val="28"/>
          <w:szCs w:val="28"/>
        </w:rPr>
        <w:t xml:space="preserve">состав </w:t>
      </w:r>
      <w:r>
        <w:rPr>
          <w:rStyle w:val="a7"/>
          <w:rFonts w:ascii="Liberation Serif" w:hAnsi="Liberation Serif" w:cs="Liberation Serif"/>
          <w:color w:val="000000"/>
          <w:sz w:val="28"/>
          <w:szCs w:val="28"/>
        </w:rPr>
        <w:t xml:space="preserve">проверочной группы или </w:t>
      </w:r>
      <w:r w:rsidR="00E8170D">
        <w:rPr>
          <w:rStyle w:val="a7"/>
          <w:rFonts w:ascii="Liberation Serif" w:hAnsi="Liberation Serif" w:cs="Liberation Serif"/>
          <w:color w:val="000000"/>
          <w:sz w:val="28"/>
          <w:szCs w:val="28"/>
        </w:rPr>
        <w:t>должностного лица,</w:t>
      </w:r>
      <w:r>
        <w:rPr>
          <w:rStyle w:val="a7"/>
          <w:rFonts w:ascii="Liberation Serif" w:hAnsi="Liberation Serif" w:cs="Liberation Serif"/>
          <w:color w:val="000000"/>
          <w:sz w:val="28"/>
          <w:szCs w:val="28"/>
        </w:rPr>
        <w:t xml:space="preserve"> проводившего проверку</w:t>
      </w:r>
      <w:r w:rsidRPr="00C000E5">
        <w:rPr>
          <w:rStyle w:val="a7"/>
          <w:rFonts w:ascii="Liberation Serif" w:hAnsi="Liberation Serif" w:cs="Liberation Serif"/>
          <w:color w:val="000000"/>
          <w:sz w:val="28"/>
          <w:szCs w:val="28"/>
        </w:rPr>
        <w:t>;</w:t>
      </w:r>
    </w:p>
    <w:p w:rsidR="00EF7BB5" w:rsidRPr="00C000E5"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в) </w:t>
      </w:r>
      <w:r w:rsidRPr="00C000E5">
        <w:rPr>
          <w:rStyle w:val="a7"/>
          <w:rFonts w:ascii="Liberation Serif" w:hAnsi="Liberation Serif" w:cs="Liberation Serif"/>
          <w:color w:val="000000"/>
          <w:sz w:val="28"/>
          <w:szCs w:val="28"/>
        </w:rPr>
        <w:t xml:space="preserve">сведения </w:t>
      </w:r>
      <w:r>
        <w:rPr>
          <w:rStyle w:val="a7"/>
          <w:rFonts w:ascii="Liberation Serif" w:hAnsi="Liberation Serif" w:cs="Liberation Serif"/>
          <w:color w:val="000000"/>
          <w:sz w:val="28"/>
          <w:szCs w:val="28"/>
        </w:rPr>
        <w:t>об акте контрольного мероприятия</w:t>
      </w:r>
      <w:r w:rsidRPr="00C000E5">
        <w:rPr>
          <w:rStyle w:val="a7"/>
          <w:rFonts w:ascii="Liberation Serif" w:hAnsi="Liberation Serif" w:cs="Liberation Serif"/>
          <w:color w:val="000000"/>
          <w:sz w:val="28"/>
          <w:szCs w:val="28"/>
        </w:rPr>
        <w:t>, на основании которого выдается предписание;</w:t>
      </w:r>
    </w:p>
    <w:p w:rsidR="00EF7BB5" w:rsidRPr="00C000E5"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г) </w:t>
      </w:r>
      <w:r w:rsidRPr="00C000E5">
        <w:rPr>
          <w:rStyle w:val="a7"/>
          <w:rFonts w:ascii="Liberation Serif" w:hAnsi="Liberation Serif" w:cs="Liberation Serif"/>
          <w:color w:val="000000"/>
          <w:sz w:val="28"/>
          <w:szCs w:val="28"/>
        </w:rPr>
        <w:t>наименование, адрес субъект</w:t>
      </w:r>
      <w:r>
        <w:rPr>
          <w:rStyle w:val="a7"/>
          <w:rFonts w:ascii="Liberation Serif" w:hAnsi="Liberation Serif" w:cs="Liberation Serif"/>
          <w:color w:val="000000"/>
          <w:sz w:val="28"/>
          <w:szCs w:val="28"/>
        </w:rPr>
        <w:t>а контроля</w:t>
      </w:r>
      <w:r w:rsidRPr="00C000E5">
        <w:rPr>
          <w:rStyle w:val="a7"/>
          <w:rFonts w:ascii="Liberation Serif" w:hAnsi="Liberation Serif" w:cs="Liberation Serif"/>
          <w:color w:val="000000"/>
          <w:sz w:val="28"/>
          <w:szCs w:val="28"/>
        </w:rPr>
        <w:t>, которым выдается предписание;</w:t>
      </w:r>
    </w:p>
    <w:p w:rsidR="00EF7BB5" w:rsidRPr="00C000E5"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 xml:space="preserve">д) </w:t>
      </w:r>
      <w:r w:rsidRPr="00C000E5">
        <w:rPr>
          <w:rStyle w:val="a7"/>
          <w:rFonts w:ascii="Liberation Serif" w:hAnsi="Liberation Serif" w:cs="Liberation Serif"/>
          <w:color w:val="000000"/>
          <w:sz w:val="28"/>
          <w:szCs w:val="28"/>
        </w:rPr>
        <w:t>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F7BB5" w:rsidRPr="00C000E5" w:rsidRDefault="00EF7BB5"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lastRenderedPageBreak/>
        <w:t xml:space="preserve">е) </w:t>
      </w:r>
      <w:r w:rsidRPr="00C000E5">
        <w:rPr>
          <w:rStyle w:val="a7"/>
          <w:rFonts w:ascii="Liberation Serif" w:hAnsi="Liberation Serif" w:cs="Liberation Serif"/>
          <w:color w:val="000000"/>
          <w:sz w:val="28"/>
          <w:szCs w:val="28"/>
        </w:rPr>
        <w:t>сроки, в течение которых должно быть исполнено предписание;</w:t>
      </w:r>
    </w:p>
    <w:p w:rsidR="00EF7BB5" w:rsidRPr="00C000E5" w:rsidRDefault="00D75E4E" w:rsidP="004D43D7">
      <w:pPr>
        <w:pStyle w:val="a5"/>
        <w:shd w:val="clear" w:color="auto" w:fill="auto"/>
        <w:spacing w:after="0" w:line="240" w:lineRule="atLeast"/>
        <w:ind w:firstLine="709"/>
        <w:jc w:val="both"/>
        <w:rPr>
          <w:rFonts w:ascii="Liberation Serif" w:hAnsi="Liberation Serif" w:cs="Liberation Serif"/>
          <w:sz w:val="28"/>
          <w:szCs w:val="28"/>
        </w:rPr>
      </w:pPr>
      <w:r>
        <w:rPr>
          <w:rStyle w:val="a7"/>
          <w:rFonts w:ascii="Liberation Serif" w:hAnsi="Liberation Serif" w:cs="Liberation Serif"/>
          <w:color w:val="000000"/>
          <w:sz w:val="28"/>
          <w:szCs w:val="28"/>
        </w:rPr>
        <w:t>ж</w:t>
      </w:r>
      <w:r w:rsidR="00EF7BB5">
        <w:rPr>
          <w:rStyle w:val="a7"/>
          <w:rFonts w:ascii="Liberation Serif" w:hAnsi="Liberation Serif" w:cs="Liberation Serif"/>
          <w:color w:val="000000"/>
          <w:sz w:val="28"/>
          <w:szCs w:val="28"/>
        </w:rPr>
        <w:t xml:space="preserve">) </w:t>
      </w:r>
      <w:r w:rsidR="00EF7BB5" w:rsidRPr="00C000E5">
        <w:rPr>
          <w:rStyle w:val="a7"/>
          <w:rFonts w:ascii="Liberation Serif" w:hAnsi="Liberation Serif" w:cs="Liberation Serif"/>
          <w:color w:val="000000"/>
          <w:sz w:val="28"/>
          <w:szCs w:val="28"/>
        </w:rPr>
        <w:t xml:space="preserve">сроки, в течение которых в </w:t>
      </w:r>
      <w:r w:rsidR="00EF7BB5">
        <w:rPr>
          <w:rStyle w:val="a7"/>
          <w:rFonts w:ascii="Liberation Serif" w:hAnsi="Liberation Serif" w:cs="Liberation Serif"/>
          <w:color w:val="000000"/>
          <w:sz w:val="28"/>
          <w:szCs w:val="28"/>
        </w:rPr>
        <w:t>финансовое управление</w:t>
      </w:r>
      <w:r w:rsidR="00EF7BB5" w:rsidRPr="00C000E5">
        <w:rPr>
          <w:rStyle w:val="a7"/>
          <w:rFonts w:ascii="Liberation Serif" w:hAnsi="Liberation Serif" w:cs="Liberation Serif"/>
          <w:color w:val="000000"/>
          <w:sz w:val="28"/>
          <w:szCs w:val="28"/>
        </w:rPr>
        <w:t xml:space="preserve"> должны поступить копии документов и сведения об исполнении предписания.</w:t>
      </w:r>
    </w:p>
    <w:p w:rsidR="00EF7BB5" w:rsidRPr="00C000E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61.</w:t>
      </w:r>
      <w:r w:rsidR="00D75E4E">
        <w:rPr>
          <w:rFonts w:ascii="Liberation Serif" w:hAnsi="Liberation Serif" w:cs="Liberation Serif"/>
          <w:sz w:val="28"/>
          <w:szCs w:val="28"/>
        </w:rPr>
        <w:t xml:space="preserve"> </w:t>
      </w:r>
      <w:r w:rsidRPr="00C000E5">
        <w:rPr>
          <w:rFonts w:ascii="Liberation Serif" w:hAnsi="Liberation Serif" w:cs="Liberation Serif"/>
          <w:sz w:val="28"/>
          <w:szCs w:val="28"/>
        </w:rPr>
        <w:t xml:space="preserve">Предписание направляется (вручается) представителю субъекта контроля в срок не более 5 рабочих дней со дня принятия </w:t>
      </w:r>
      <w:r w:rsidRPr="00152589">
        <w:rPr>
          <w:rFonts w:ascii="Liberation Serif" w:hAnsi="Liberation Serif" w:cs="Liberation Serif"/>
          <w:sz w:val="28"/>
          <w:szCs w:val="28"/>
        </w:rPr>
        <w:t xml:space="preserve">решения о выдаче обязательного для исполнения предписания в соответствии с </w:t>
      </w:r>
      <w:hyperlink r:id="rId27" w:history="1">
        <w:r w:rsidRPr="00152589">
          <w:rPr>
            <w:rFonts w:ascii="Liberation Serif" w:hAnsi="Liberation Serif" w:cs="Liberation Serif"/>
            <w:sz w:val="28"/>
            <w:szCs w:val="28"/>
          </w:rPr>
          <w:t>подпунктом "а" пункта 57</w:t>
        </w:r>
      </w:hyperlink>
      <w:r w:rsidRPr="00C000E5">
        <w:rPr>
          <w:rFonts w:ascii="Liberation Serif" w:hAnsi="Liberation Serif" w:cs="Liberation Serif"/>
          <w:sz w:val="28"/>
          <w:szCs w:val="28"/>
        </w:rPr>
        <w:t xml:space="preserve"> </w:t>
      </w:r>
      <w:r>
        <w:rPr>
          <w:rFonts w:ascii="Liberation Serif" w:hAnsi="Liberation Serif" w:cs="Liberation Serif"/>
          <w:sz w:val="28"/>
          <w:szCs w:val="28"/>
        </w:rPr>
        <w:t>настоящего Порядка</w:t>
      </w:r>
      <w:r w:rsidRPr="00C000E5">
        <w:rPr>
          <w:rFonts w:ascii="Liberation Serif" w:hAnsi="Liberation Serif" w:cs="Liberation Serif"/>
          <w:sz w:val="28"/>
          <w:szCs w:val="28"/>
        </w:rPr>
        <w:t>.</w:t>
      </w:r>
    </w:p>
    <w:p w:rsidR="00EF7BB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62.</w:t>
      </w:r>
      <w:r w:rsidR="00D75E4E">
        <w:rPr>
          <w:rFonts w:ascii="Liberation Serif" w:hAnsi="Liberation Serif" w:cs="Liberation Serif"/>
          <w:sz w:val="28"/>
          <w:szCs w:val="28"/>
        </w:rPr>
        <w:t xml:space="preserve"> </w:t>
      </w:r>
      <w:r w:rsidRPr="00C000E5">
        <w:rPr>
          <w:rFonts w:ascii="Liberation Serif" w:hAnsi="Liberation Serif" w:cs="Liberation Serif"/>
          <w:sz w:val="28"/>
          <w:szCs w:val="28"/>
        </w:rPr>
        <w:t xml:space="preserve">Должностное лицо </w:t>
      </w:r>
      <w:r>
        <w:rPr>
          <w:rFonts w:ascii="Liberation Serif" w:hAnsi="Liberation Serif" w:cs="Liberation Serif"/>
          <w:sz w:val="28"/>
          <w:szCs w:val="28"/>
        </w:rPr>
        <w:t>финансового управления</w:t>
      </w:r>
      <w:r w:rsidRPr="00C000E5">
        <w:rPr>
          <w:rFonts w:ascii="Liberation Serif" w:hAnsi="Liberation Serif" w:cs="Liberation Serif"/>
          <w:sz w:val="28"/>
          <w:szCs w:val="28"/>
        </w:rPr>
        <w:t xml:space="preserve"> (при проведении камеральной проверки одним должностным лицом) либо руководитель проверочной группы </w:t>
      </w:r>
      <w:r>
        <w:rPr>
          <w:rFonts w:ascii="Liberation Serif" w:hAnsi="Liberation Serif" w:cs="Liberation Serif"/>
          <w:sz w:val="28"/>
          <w:szCs w:val="28"/>
        </w:rPr>
        <w:t>финансового управления</w:t>
      </w:r>
      <w:r w:rsidRPr="00C000E5">
        <w:rPr>
          <w:rFonts w:ascii="Liberation Serif" w:hAnsi="Liberation Serif" w:cs="Liberation Serif"/>
          <w:sz w:val="28"/>
          <w:szCs w:val="28"/>
        </w:rPr>
        <w:t xml:space="preserve"> обязаны осуществлять </w:t>
      </w:r>
      <w:proofErr w:type="gramStart"/>
      <w:r w:rsidRPr="00C000E5">
        <w:rPr>
          <w:rFonts w:ascii="Liberation Serif" w:hAnsi="Liberation Serif" w:cs="Liberation Serif"/>
          <w:sz w:val="28"/>
          <w:szCs w:val="28"/>
        </w:rPr>
        <w:t>контроль за</w:t>
      </w:r>
      <w:proofErr w:type="gramEnd"/>
      <w:r w:rsidRPr="00C000E5">
        <w:rPr>
          <w:rFonts w:ascii="Liberation Serif" w:hAnsi="Liberation Serif" w:cs="Liberation Serif"/>
          <w:sz w:val="28"/>
          <w:szCs w:val="28"/>
        </w:rPr>
        <w:t xml:space="preserve"> выполнением субъектом контроля предписания.</w:t>
      </w:r>
    </w:p>
    <w:p w:rsidR="00EF7BB5" w:rsidRPr="00C000E5" w:rsidRDefault="00EF7BB5" w:rsidP="004D43D7">
      <w:pPr>
        <w:autoSpaceDE w:val="0"/>
        <w:autoSpaceDN w:val="0"/>
        <w:adjustRightInd w:val="0"/>
        <w:spacing w:after="0"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63.</w:t>
      </w:r>
      <w:r w:rsidR="00D75E4E">
        <w:rPr>
          <w:rFonts w:ascii="Liberation Serif" w:hAnsi="Liberation Serif" w:cs="Liberation Serif"/>
          <w:sz w:val="28"/>
          <w:szCs w:val="28"/>
        </w:rPr>
        <w:t xml:space="preserve"> </w:t>
      </w:r>
      <w:r w:rsidRPr="00C000E5">
        <w:rPr>
          <w:rFonts w:ascii="Liberation Serif" w:hAnsi="Liberation Serif" w:cs="Liberation Serif"/>
          <w:sz w:val="28"/>
          <w:szCs w:val="28"/>
        </w:rPr>
        <w:t xml:space="preserve">В случае неисполнения в установленный срок предписания </w:t>
      </w:r>
      <w:r>
        <w:rPr>
          <w:rFonts w:ascii="Liberation Serif" w:hAnsi="Liberation Serif" w:cs="Liberation Serif"/>
          <w:sz w:val="28"/>
          <w:szCs w:val="28"/>
        </w:rPr>
        <w:t>финансового управления</w:t>
      </w:r>
      <w:r w:rsidRPr="00C000E5">
        <w:rPr>
          <w:rFonts w:ascii="Liberation Serif" w:hAnsi="Liberation Serif" w:cs="Liberation Serif"/>
          <w:sz w:val="28"/>
          <w:szCs w:val="28"/>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EF7BB5" w:rsidRDefault="00EF7BB5" w:rsidP="00C000E5">
      <w:pPr>
        <w:autoSpaceDE w:val="0"/>
        <w:autoSpaceDN w:val="0"/>
        <w:adjustRightInd w:val="0"/>
        <w:spacing w:after="0" w:line="240" w:lineRule="atLeast"/>
        <w:jc w:val="both"/>
        <w:rPr>
          <w:rFonts w:ascii="Liberation Serif" w:hAnsi="Liberation Serif" w:cs="Liberation Serif"/>
          <w:sz w:val="28"/>
          <w:szCs w:val="28"/>
        </w:rPr>
      </w:pPr>
    </w:p>
    <w:p w:rsidR="00EF7BB5" w:rsidRDefault="00EF7BB5" w:rsidP="00C000E5">
      <w:pPr>
        <w:autoSpaceDE w:val="0"/>
        <w:autoSpaceDN w:val="0"/>
        <w:adjustRightInd w:val="0"/>
        <w:spacing w:after="0" w:line="240" w:lineRule="atLeast"/>
        <w:jc w:val="both"/>
        <w:rPr>
          <w:rFonts w:ascii="Liberation Serif" w:hAnsi="Liberation Serif" w:cs="Liberation Serif"/>
          <w:sz w:val="28"/>
          <w:szCs w:val="28"/>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7C0756" w:rsidRDefault="007C0756" w:rsidP="00A4079B">
      <w:pPr>
        <w:spacing w:after="0" w:line="240" w:lineRule="atLeast"/>
        <w:jc w:val="right"/>
        <w:rPr>
          <w:rFonts w:ascii="Liberation Serif" w:hAnsi="Liberation Serif" w:cs="Liberation Serif"/>
          <w:sz w:val="24"/>
          <w:szCs w:val="24"/>
        </w:rPr>
      </w:pPr>
    </w:p>
    <w:p w:rsidR="00D75E4E" w:rsidRDefault="00D75E4E" w:rsidP="00D75E4E">
      <w:pPr>
        <w:spacing w:after="0" w:line="240" w:lineRule="atLeast"/>
        <w:ind w:left="5954" w:firstLine="5"/>
        <w:rPr>
          <w:rFonts w:ascii="Liberation Serif" w:hAnsi="Liberation Serif" w:cs="Liberation Serif"/>
          <w:sz w:val="24"/>
          <w:szCs w:val="24"/>
        </w:rPr>
      </w:pPr>
      <w:r>
        <w:rPr>
          <w:rFonts w:ascii="Liberation Serif" w:hAnsi="Liberation Serif" w:cs="Liberation Serif"/>
          <w:sz w:val="24"/>
          <w:szCs w:val="24"/>
        </w:rPr>
        <w:br w:type="page"/>
      </w:r>
      <w:r w:rsidR="00EF7BB5" w:rsidRPr="0059776F">
        <w:rPr>
          <w:rFonts w:ascii="Liberation Serif" w:hAnsi="Liberation Serif" w:cs="Liberation Serif"/>
          <w:sz w:val="24"/>
          <w:szCs w:val="24"/>
        </w:rPr>
        <w:lastRenderedPageBreak/>
        <w:t xml:space="preserve">Приложение </w:t>
      </w:r>
      <w:r>
        <w:rPr>
          <w:rFonts w:ascii="Liberation Serif" w:hAnsi="Liberation Serif" w:cs="Liberation Serif"/>
          <w:sz w:val="24"/>
          <w:szCs w:val="24"/>
        </w:rPr>
        <w:t>№</w:t>
      </w:r>
      <w:r w:rsidR="00EF7BB5" w:rsidRPr="0059776F">
        <w:rPr>
          <w:rFonts w:ascii="Liberation Serif" w:hAnsi="Liberation Serif" w:cs="Liberation Serif"/>
          <w:sz w:val="24"/>
          <w:szCs w:val="24"/>
        </w:rPr>
        <w:t xml:space="preserve"> </w:t>
      </w:r>
      <w:r w:rsidR="00EF7BB5">
        <w:rPr>
          <w:rFonts w:ascii="Liberation Serif" w:hAnsi="Liberation Serif" w:cs="Liberation Serif"/>
          <w:sz w:val="24"/>
          <w:szCs w:val="24"/>
        </w:rPr>
        <w:t>1</w:t>
      </w:r>
      <w:r>
        <w:rPr>
          <w:rFonts w:ascii="Liberation Serif" w:hAnsi="Liberation Serif" w:cs="Liberation Serif"/>
          <w:sz w:val="24"/>
          <w:szCs w:val="24"/>
        </w:rPr>
        <w:t xml:space="preserve"> </w:t>
      </w:r>
    </w:p>
    <w:p w:rsidR="00EF7BB5" w:rsidRPr="0059776F" w:rsidRDefault="00EF7BB5" w:rsidP="00D75E4E">
      <w:pPr>
        <w:spacing w:after="0" w:line="240" w:lineRule="atLeast"/>
        <w:ind w:left="5954" w:firstLine="5"/>
        <w:rPr>
          <w:rFonts w:ascii="Liberation Serif" w:hAnsi="Liberation Serif" w:cs="Liberation Serif"/>
          <w:sz w:val="24"/>
          <w:szCs w:val="24"/>
        </w:rPr>
      </w:pPr>
      <w:r w:rsidRPr="0059776F">
        <w:rPr>
          <w:rFonts w:ascii="Liberation Serif" w:hAnsi="Liberation Serif" w:cs="Liberation Serif"/>
          <w:sz w:val="24"/>
          <w:szCs w:val="24"/>
        </w:rPr>
        <w:t>к Порядку</w:t>
      </w:r>
    </w:p>
    <w:tbl>
      <w:tblPr>
        <w:tblW w:w="5000" w:type="pct"/>
        <w:tblLook w:val="0000" w:firstRow="0" w:lastRow="0" w:firstColumn="0" w:lastColumn="0" w:noHBand="0" w:noVBand="0"/>
      </w:tblPr>
      <w:tblGrid>
        <w:gridCol w:w="5022"/>
        <w:gridCol w:w="1040"/>
        <w:gridCol w:w="4075"/>
      </w:tblGrid>
      <w:tr w:rsidR="00EF7BB5" w:rsidRPr="009978BC" w:rsidTr="00D75E4E">
        <w:trPr>
          <w:trHeight w:val="1471"/>
        </w:trPr>
        <w:tc>
          <w:tcPr>
            <w:tcW w:w="2477" w:type="pct"/>
          </w:tcPr>
          <w:p w:rsidR="00EF7BB5" w:rsidRPr="00F0792C" w:rsidRDefault="00EF7BB5" w:rsidP="00F0792C">
            <w:pPr>
              <w:spacing w:after="0" w:line="240" w:lineRule="atLeast"/>
              <w:jc w:val="center"/>
              <w:rPr>
                <w:rFonts w:ascii="Liberation Serif" w:hAnsi="Liberation Serif" w:cs="Liberation Serif"/>
                <w:sz w:val="24"/>
                <w:szCs w:val="24"/>
              </w:rPr>
            </w:pPr>
            <w:r w:rsidRPr="00F0792C">
              <w:rPr>
                <w:rFonts w:ascii="Liberation Serif" w:hAnsi="Liberation Serif" w:cs="Liberation Serif"/>
                <w:sz w:val="24"/>
                <w:szCs w:val="24"/>
              </w:rPr>
              <w:t>на бланке письма</w:t>
            </w:r>
          </w:p>
          <w:p w:rsidR="00EF7BB5" w:rsidRPr="00F0792C" w:rsidRDefault="00EF7BB5" w:rsidP="00F0792C">
            <w:pPr>
              <w:spacing w:after="0" w:line="240" w:lineRule="atLeast"/>
              <w:jc w:val="center"/>
              <w:rPr>
                <w:rFonts w:ascii="Liberation Serif" w:hAnsi="Liberation Serif" w:cs="Liberation Serif"/>
                <w:sz w:val="24"/>
                <w:szCs w:val="24"/>
              </w:rPr>
            </w:pPr>
            <w:r w:rsidRPr="00F0792C">
              <w:rPr>
                <w:rFonts w:ascii="Liberation Serif" w:hAnsi="Liberation Serif" w:cs="Liberation Serif"/>
                <w:sz w:val="24"/>
                <w:szCs w:val="24"/>
              </w:rPr>
              <w:t>Финансового управления</w:t>
            </w:r>
          </w:p>
          <w:p w:rsidR="00EF7BB5" w:rsidRPr="009978BC" w:rsidRDefault="00EF7BB5" w:rsidP="00F0792C">
            <w:pPr>
              <w:spacing w:after="0" w:line="240" w:lineRule="atLeast"/>
              <w:jc w:val="center"/>
            </w:pPr>
            <w:r w:rsidRPr="00F0792C">
              <w:rPr>
                <w:rFonts w:ascii="Liberation Serif" w:hAnsi="Liberation Serif" w:cs="Liberation Serif"/>
                <w:sz w:val="24"/>
                <w:szCs w:val="24"/>
              </w:rPr>
              <w:t>администрации Слободо-Туринского муниципального района</w:t>
            </w:r>
          </w:p>
        </w:tc>
        <w:tc>
          <w:tcPr>
            <w:tcW w:w="513" w:type="pct"/>
          </w:tcPr>
          <w:p w:rsidR="00EF7BB5" w:rsidRPr="009978BC" w:rsidRDefault="00EF7BB5" w:rsidP="00760047"/>
          <w:p w:rsidR="00EF7BB5" w:rsidRPr="009978BC" w:rsidRDefault="00EF7BB5" w:rsidP="00760047"/>
          <w:p w:rsidR="00EF7BB5" w:rsidRPr="009978BC" w:rsidRDefault="00EF7BB5" w:rsidP="00760047"/>
          <w:p w:rsidR="00EF7BB5" w:rsidRPr="009978BC" w:rsidRDefault="00EF7BB5" w:rsidP="00E8170D">
            <w:pPr>
              <w:rPr>
                <w:b/>
              </w:rPr>
            </w:pPr>
          </w:p>
        </w:tc>
        <w:tc>
          <w:tcPr>
            <w:tcW w:w="2010" w:type="pct"/>
          </w:tcPr>
          <w:p w:rsidR="00EF7BB5" w:rsidRPr="004F17A6" w:rsidRDefault="00EF7BB5" w:rsidP="00D75E4E">
            <w:pPr>
              <w:ind w:left="-109"/>
              <w:rPr>
                <w:rFonts w:ascii="Liberation Serif" w:hAnsi="Liberation Serif" w:cs="Liberation Serif"/>
                <w:sz w:val="24"/>
                <w:szCs w:val="24"/>
              </w:rPr>
            </w:pPr>
            <w:r w:rsidRPr="004F17A6">
              <w:rPr>
                <w:rFonts w:ascii="Liberation Serif" w:hAnsi="Liberation Serif" w:cs="Liberation Serif"/>
                <w:sz w:val="24"/>
                <w:szCs w:val="24"/>
              </w:rPr>
              <w:t>(указывается наименование субъекта контроля, фамилия и инициалы руководителя, адрес фактического местонахождения субъекта контроля)</w:t>
            </w:r>
          </w:p>
          <w:p w:rsidR="00EF7BB5" w:rsidRPr="009978BC" w:rsidRDefault="00EF7BB5" w:rsidP="00760047">
            <w:pPr>
              <w:jc w:val="both"/>
              <w:rPr>
                <w:i/>
              </w:rPr>
            </w:pPr>
          </w:p>
        </w:tc>
      </w:tr>
    </w:tbl>
    <w:p w:rsidR="00EF7BB5" w:rsidRPr="00AE779F" w:rsidRDefault="00EF7BB5" w:rsidP="00A4079B">
      <w:pPr>
        <w:jc w:val="center"/>
        <w:rPr>
          <w:rFonts w:ascii="Liberation Serif" w:hAnsi="Liberation Serif" w:cs="Liberation Serif"/>
          <w:b/>
          <w:sz w:val="28"/>
          <w:szCs w:val="28"/>
        </w:rPr>
      </w:pPr>
      <w:r w:rsidRPr="00AE779F">
        <w:rPr>
          <w:rFonts w:ascii="Liberation Serif" w:hAnsi="Liberation Serif" w:cs="Liberation Serif"/>
          <w:b/>
          <w:sz w:val="28"/>
          <w:szCs w:val="28"/>
        </w:rPr>
        <w:t>ПРЕДПИСАНИЕ №___</w:t>
      </w:r>
    </w:p>
    <w:p w:rsidR="00EF7BB5" w:rsidRPr="00AE779F" w:rsidRDefault="00EF7BB5" w:rsidP="00A4079B">
      <w:pPr>
        <w:spacing w:after="0" w:line="240" w:lineRule="atLeast"/>
        <w:jc w:val="center"/>
        <w:rPr>
          <w:rFonts w:ascii="Liberation Serif" w:hAnsi="Liberation Serif" w:cs="Liberation Serif"/>
          <w:sz w:val="28"/>
          <w:szCs w:val="28"/>
        </w:rPr>
      </w:pPr>
      <w:r w:rsidRPr="00AE779F">
        <w:rPr>
          <w:rFonts w:ascii="Liberation Serif" w:hAnsi="Liberation Serif" w:cs="Liberation Serif"/>
          <w:sz w:val="28"/>
          <w:szCs w:val="28"/>
        </w:rPr>
        <w:t xml:space="preserve">об устранении нарушений законодательства Российской Федерации </w:t>
      </w:r>
      <w:r w:rsidRPr="00AE779F">
        <w:rPr>
          <w:rFonts w:ascii="Liberation Serif" w:hAnsi="Liberation Serif" w:cs="Liberation Serif"/>
          <w:sz w:val="28"/>
          <w:szCs w:val="28"/>
        </w:rPr>
        <w:br/>
        <w:t xml:space="preserve">и иных нормативных правовых актов о контрактной системе </w:t>
      </w:r>
      <w:r w:rsidRPr="00AE779F">
        <w:rPr>
          <w:rFonts w:ascii="Liberation Serif" w:hAnsi="Liberation Serif" w:cs="Liberation Serif"/>
          <w:sz w:val="28"/>
          <w:szCs w:val="28"/>
        </w:rPr>
        <w:br/>
        <w:t xml:space="preserve">в сфере закупок товаров, работ, услуг для обеспечения </w:t>
      </w:r>
      <w:r w:rsidRPr="00AE779F">
        <w:rPr>
          <w:rFonts w:ascii="Liberation Serif" w:hAnsi="Liberation Serif" w:cs="Liberation Serif"/>
          <w:sz w:val="28"/>
          <w:szCs w:val="28"/>
        </w:rPr>
        <w:br/>
        <w:t>государственных и муниципальных нужд</w:t>
      </w:r>
    </w:p>
    <w:p w:rsidR="00EF7BB5" w:rsidRPr="009978BC" w:rsidRDefault="00EF7BB5" w:rsidP="00A4079B">
      <w:pPr>
        <w:jc w:val="center"/>
        <w:rPr>
          <w:color w:val="000000"/>
        </w:rPr>
      </w:pPr>
    </w:p>
    <w:p w:rsidR="00EF7BB5" w:rsidRPr="00997392" w:rsidRDefault="00EF7BB5" w:rsidP="00A4079B">
      <w:pPr>
        <w:jc w:val="both"/>
        <w:rPr>
          <w:rFonts w:ascii="Liberation Serif" w:hAnsi="Liberation Serif" w:cs="Liberation Serif"/>
          <w:sz w:val="28"/>
          <w:szCs w:val="28"/>
        </w:rPr>
      </w:pPr>
      <w:r w:rsidRPr="00997392">
        <w:rPr>
          <w:rFonts w:ascii="Liberation Serif" w:hAnsi="Liberation Serif" w:cs="Liberation Serif"/>
          <w:sz w:val="28"/>
          <w:szCs w:val="28"/>
        </w:rPr>
        <w:t>с.Туринская Слобода</w:t>
      </w:r>
      <w:r w:rsidRPr="00997392">
        <w:rPr>
          <w:rFonts w:ascii="Liberation Serif" w:hAnsi="Liberation Serif" w:cs="Liberation Serif"/>
          <w:sz w:val="28"/>
          <w:szCs w:val="28"/>
        </w:rPr>
        <w:tab/>
        <w:t xml:space="preserve">                                    </w:t>
      </w:r>
      <w:r>
        <w:rPr>
          <w:rFonts w:ascii="Liberation Serif" w:hAnsi="Liberation Serif" w:cs="Liberation Serif"/>
          <w:sz w:val="28"/>
          <w:szCs w:val="28"/>
        </w:rPr>
        <w:t xml:space="preserve"> </w:t>
      </w:r>
      <w:r w:rsidRPr="00997392">
        <w:rPr>
          <w:rFonts w:ascii="Liberation Serif" w:hAnsi="Liberation Serif" w:cs="Liberation Serif"/>
          <w:sz w:val="28"/>
          <w:szCs w:val="28"/>
        </w:rPr>
        <w:t xml:space="preserve">   от «___»__________ 20__ года</w:t>
      </w:r>
    </w:p>
    <w:p w:rsidR="00EF7BB5" w:rsidRDefault="00EF7BB5" w:rsidP="00A4079B">
      <w:pPr>
        <w:spacing w:after="0" w:line="240" w:lineRule="atLeast"/>
        <w:jc w:val="both"/>
        <w:rPr>
          <w:rStyle w:val="a7"/>
          <w:rFonts w:ascii="Liberation Serif" w:hAnsi="Liberation Serif" w:cs="Liberation Serif"/>
          <w:color w:val="000000"/>
          <w:sz w:val="28"/>
          <w:szCs w:val="28"/>
        </w:rPr>
      </w:pPr>
    </w:p>
    <w:p w:rsidR="00EF7BB5" w:rsidRPr="009F3016" w:rsidRDefault="00EF7BB5" w:rsidP="00A4079B">
      <w:pPr>
        <w:spacing w:after="0" w:line="240" w:lineRule="atLeast"/>
        <w:jc w:val="both"/>
        <w:rPr>
          <w:rStyle w:val="a7"/>
          <w:rFonts w:ascii="Liberation Serif" w:hAnsi="Liberation Serif" w:cs="Liberation Serif"/>
          <w:i/>
          <w:spacing w:val="0"/>
          <w:sz w:val="28"/>
          <w:szCs w:val="28"/>
        </w:rPr>
      </w:pPr>
      <w:r w:rsidRPr="009F3016">
        <w:rPr>
          <w:rFonts w:ascii="Liberation Serif" w:hAnsi="Liberation Serif" w:cs="Liberation Serif"/>
          <w:i/>
          <w:sz w:val="24"/>
          <w:szCs w:val="24"/>
        </w:rPr>
        <w:t>(указывается должность, фамилия, имя, отчество</w:t>
      </w:r>
      <w:r w:rsidRPr="009F3016">
        <w:rPr>
          <w:rFonts w:ascii="Liberation Serif" w:hAnsi="Liberation Serif" w:cs="Liberation Serif"/>
          <w:sz w:val="24"/>
          <w:szCs w:val="24"/>
        </w:rPr>
        <w:t xml:space="preserve"> </w:t>
      </w:r>
      <w:r w:rsidRPr="009F3016">
        <w:rPr>
          <w:rFonts w:ascii="Liberation Serif" w:hAnsi="Liberation Serif" w:cs="Liberation Serif"/>
          <w:i/>
          <w:sz w:val="24"/>
          <w:szCs w:val="24"/>
        </w:rPr>
        <w:t>должностно</w:t>
      </w:r>
      <w:r>
        <w:rPr>
          <w:rFonts w:ascii="Liberation Serif" w:hAnsi="Liberation Serif" w:cs="Liberation Serif"/>
          <w:i/>
          <w:sz w:val="24"/>
          <w:szCs w:val="24"/>
        </w:rPr>
        <w:t>го</w:t>
      </w:r>
      <w:r w:rsidRPr="009F3016">
        <w:rPr>
          <w:rFonts w:ascii="Liberation Serif" w:hAnsi="Liberation Serif" w:cs="Liberation Serif"/>
          <w:i/>
          <w:sz w:val="24"/>
          <w:szCs w:val="24"/>
        </w:rPr>
        <w:t xml:space="preserve"> лиц</w:t>
      </w:r>
      <w:r>
        <w:rPr>
          <w:rFonts w:ascii="Liberation Serif" w:hAnsi="Liberation Serif" w:cs="Liberation Serif"/>
          <w:i/>
          <w:sz w:val="24"/>
          <w:szCs w:val="24"/>
        </w:rPr>
        <w:t xml:space="preserve">а или состав проверочной группы </w:t>
      </w:r>
      <w:proofErr w:type="gramStart"/>
      <w:r>
        <w:rPr>
          <w:rFonts w:ascii="Liberation Serif" w:hAnsi="Liberation Serif" w:cs="Liberation Serif"/>
          <w:i/>
          <w:sz w:val="24"/>
          <w:szCs w:val="24"/>
        </w:rPr>
        <w:t>проводившими</w:t>
      </w:r>
      <w:proofErr w:type="gramEnd"/>
      <w:r>
        <w:rPr>
          <w:rFonts w:ascii="Liberation Serif" w:hAnsi="Liberation Serif" w:cs="Liberation Serif"/>
          <w:i/>
          <w:sz w:val="24"/>
          <w:szCs w:val="24"/>
        </w:rPr>
        <w:t xml:space="preserve"> проверку</w:t>
      </w:r>
      <w:r w:rsidRPr="009F3016">
        <w:rPr>
          <w:rFonts w:ascii="Liberation Serif" w:hAnsi="Liberation Serif" w:cs="Liberation Serif"/>
          <w:i/>
          <w:sz w:val="24"/>
          <w:szCs w:val="24"/>
        </w:rPr>
        <w:t>)</w:t>
      </w:r>
      <w:r w:rsidRPr="009F3016">
        <w:rPr>
          <w:rStyle w:val="a7"/>
          <w:rFonts w:ascii="Liberation Serif" w:hAnsi="Liberation Serif" w:cs="Liberation Serif"/>
          <w:i/>
          <w:spacing w:val="0"/>
          <w:sz w:val="28"/>
          <w:szCs w:val="28"/>
        </w:rPr>
        <w:t xml:space="preserve"> </w:t>
      </w:r>
      <w:r w:rsidRPr="009F3016">
        <w:rPr>
          <w:rFonts w:ascii="Liberation Serif" w:hAnsi="Liberation Serif" w:cs="Liberation Serif"/>
          <w:sz w:val="28"/>
          <w:szCs w:val="28"/>
        </w:rPr>
        <w:t xml:space="preserve">финансового управления </w:t>
      </w:r>
      <w:r w:rsidR="00D75E4E">
        <w:rPr>
          <w:rFonts w:ascii="Liberation Serif" w:hAnsi="Liberation Serif" w:cs="Liberation Serif"/>
          <w:sz w:val="28"/>
          <w:szCs w:val="28"/>
        </w:rPr>
        <w:t>А</w:t>
      </w:r>
      <w:r w:rsidRPr="009F3016">
        <w:rPr>
          <w:rFonts w:ascii="Liberation Serif" w:hAnsi="Liberation Serif" w:cs="Liberation Serif"/>
          <w:sz w:val="28"/>
          <w:szCs w:val="28"/>
        </w:rPr>
        <w:t>дминистрации Слободо-Туринского муниципального района</w:t>
      </w:r>
      <w:r>
        <w:rPr>
          <w:rFonts w:ascii="Liberation Serif" w:hAnsi="Liberation Serif" w:cs="Liberation Serif"/>
          <w:i/>
          <w:sz w:val="28"/>
          <w:szCs w:val="28"/>
        </w:rPr>
        <w:t xml:space="preserve"> </w:t>
      </w:r>
      <w:r w:rsidRPr="009F3016">
        <w:rPr>
          <w:rStyle w:val="a7"/>
          <w:rFonts w:ascii="Liberation Serif" w:hAnsi="Liberation Serif" w:cs="Liberation Serif"/>
          <w:color w:val="000000"/>
          <w:sz w:val="28"/>
          <w:szCs w:val="28"/>
        </w:rPr>
        <w:t>в соответствии с приказом финансового управления</w:t>
      </w:r>
      <w:r>
        <w:rPr>
          <w:rStyle w:val="a7"/>
          <w:rFonts w:ascii="Liberation Serif" w:hAnsi="Liberation Serif" w:cs="Liberation Serif"/>
          <w:color w:val="000000"/>
          <w:sz w:val="28"/>
          <w:szCs w:val="28"/>
        </w:rPr>
        <w:t xml:space="preserve"> администрации </w:t>
      </w:r>
      <w:r w:rsidRPr="006E4ADE">
        <w:rPr>
          <w:rFonts w:ascii="Liberation Serif" w:hAnsi="Liberation Serif" w:cs="Liberation Serif"/>
          <w:sz w:val="28"/>
          <w:szCs w:val="28"/>
        </w:rPr>
        <w:t>Слободо-Туринского муниципального района</w:t>
      </w:r>
      <w:r>
        <w:rPr>
          <w:rFonts w:ascii="Liberation Serif" w:hAnsi="Liberation Serif" w:cs="Liberation Serif"/>
          <w:sz w:val="28"/>
          <w:szCs w:val="28"/>
        </w:rPr>
        <w:t xml:space="preserve"> №_____</w:t>
      </w:r>
      <w:r w:rsidRPr="00405D2F">
        <w:rPr>
          <w:rStyle w:val="a7"/>
          <w:rFonts w:ascii="Liberation Serif" w:hAnsi="Liberation Serif" w:cs="Liberation Serif"/>
          <w:color w:val="000000"/>
          <w:sz w:val="28"/>
          <w:szCs w:val="28"/>
        </w:rPr>
        <w:t xml:space="preserve"> </w:t>
      </w:r>
      <w:r>
        <w:rPr>
          <w:rStyle w:val="a7"/>
          <w:rFonts w:ascii="Liberation Serif" w:hAnsi="Liberation Serif" w:cs="Liberation Serif"/>
          <w:color w:val="000000"/>
          <w:sz w:val="28"/>
          <w:szCs w:val="28"/>
        </w:rPr>
        <w:t xml:space="preserve">от «___»________20___года с _______________ по__________ в отношении _______________________________________________________________ </w:t>
      </w:r>
    </w:p>
    <w:p w:rsidR="00EF7BB5" w:rsidRPr="004254EC" w:rsidRDefault="00EF7BB5" w:rsidP="00A4079B">
      <w:pPr>
        <w:spacing w:after="0" w:line="240" w:lineRule="atLeast"/>
        <w:jc w:val="center"/>
        <w:rPr>
          <w:rFonts w:ascii="Liberation Serif" w:hAnsi="Liberation Serif" w:cs="Liberation Serif"/>
          <w:sz w:val="24"/>
          <w:szCs w:val="24"/>
        </w:rPr>
      </w:pPr>
      <w:r w:rsidRPr="004254EC">
        <w:rPr>
          <w:rStyle w:val="61"/>
          <w:rFonts w:ascii="Liberation Serif" w:hAnsi="Liberation Serif" w:cs="Liberation Serif"/>
          <w:iCs w:val="0"/>
          <w:color w:val="000000"/>
          <w:sz w:val="24"/>
          <w:szCs w:val="24"/>
        </w:rPr>
        <w:t>(</w:t>
      </w:r>
      <w:r w:rsidRPr="004254EC">
        <w:rPr>
          <w:rStyle w:val="6"/>
          <w:rFonts w:ascii="Liberation Serif" w:hAnsi="Liberation Serif" w:cs="Liberation Serif"/>
          <w:iCs w:val="0"/>
          <w:color w:val="000000"/>
          <w:sz w:val="24"/>
          <w:szCs w:val="24"/>
        </w:rPr>
        <w:t xml:space="preserve">наименование </w:t>
      </w:r>
      <w:r>
        <w:rPr>
          <w:rStyle w:val="6"/>
          <w:rFonts w:ascii="Liberation Serif" w:hAnsi="Liberation Serif" w:cs="Liberation Serif"/>
          <w:iCs w:val="0"/>
          <w:color w:val="000000"/>
          <w:sz w:val="24"/>
          <w:szCs w:val="24"/>
        </w:rPr>
        <w:t>субъекта</w:t>
      </w:r>
      <w:r w:rsidRPr="004254EC">
        <w:rPr>
          <w:rFonts w:ascii="Liberation Serif" w:hAnsi="Liberation Serif" w:cs="Liberation Serif"/>
          <w:sz w:val="24"/>
          <w:szCs w:val="24"/>
        </w:rPr>
        <w:t xml:space="preserve"> </w:t>
      </w:r>
      <w:r w:rsidRPr="004254EC">
        <w:rPr>
          <w:rStyle w:val="6"/>
          <w:rFonts w:ascii="Liberation Serif" w:hAnsi="Liberation Serif" w:cs="Liberation Serif"/>
          <w:iCs w:val="0"/>
          <w:color w:val="000000"/>
          <w:sz w:val="24"/>
          <w:szCs w:val="24"/>
        </w:rPr>
        <w:t>контрольного мероприятия)</w:t>
      </w:r>
    </w:p>
    <w:p w:rsidR="00EF7BB5" w:rsidRPr="00997392" w:rsidRDefault="00EF7BB5" w:rsidP="00A4079B">
      <w:pPr>
        <w:spacing w:after="0" w:line="240" w:lineRule="atLeast"/>
        <w:jc w:val="both"/>
        <w:rPr>
          <w:rFonts w:ascii="Liberation Serif" w:hAnsi="Liberation Serif" w:cs="Liberation Serif"/>
          <w:sz w:val="28"/>
          <w:szCs w:val="28"/>
        </w:rPr>
      </w:pPr>
      <w:r w:rsidRPr="00997392">
        <w:rPr>
          <w:rFonts w:ascii="Liberation Serif" w:hAnsi="Liberation Serif" w:cs="Liberation Serif"/>
          <w:sz w:val="28"/>
          <w:szCs w:val="28"/>
        </w:rPr>
        <w:t xml:space="preserve">проведена плановая </w:t>
      </w:r>
      <w:r w:rsidRPr="00997392">
        <w:rPr>
          <w:rFonts w:ascii="Liberation Serif" w:hAnsi="Liberation Serif" w:cs="Liberation Serif"/>
          <w:i/>
          <w:sz w:val="28"/>
          <w:szCs w:val="28"/>
        </w:rPr>
        <w:t>(внеплановая)</w:t>
      </w:r>
      <w:r w:rsidRPr="00997392">
        <w:rPr>
          <w:rFonts w:ascii="Liberation Serif" w:hAnsi="Liberation Serif" w:cs="Liberation Serif"/>
          <w:sz w:val="28"/>
          <w:szCs w:val="28"/>
        </w:rPr>
        <w:t xml:space="preserve"> проверка </w:t>
      </w:r>
      <w:r>
        <w:rPr>
          <w:rFonts w:ascii="Liberation Serif" w:hAnsi="Liberation Serif" w:cs="Liberation Serif"/>
          <w:sz w:val="28"/>
          <w:szCs w:val="28"/>
        </w:rPr>
        <w:t>_</w:t>
      </w:r>
      <w:r w:rsidRPr="00997392">
        <w:rPr>
          <w:rFonts w:ascii="Liberation Serif" w:hAnsi="Liberation Serif" w:cs="Liberation Serif"/>
          <w:sz w:val="28"/>
          <w:szCs w:val="28"/>
        </w:rPr>
        <w:t>__</w:t>
      </w:r>
      <w:r>
        <w:rPr>
          <w:rFonts w:ascii="Liberation Serif" w:hAnsi="Liberation Serif" w:cs="Liberation Serif"/>
          <w:sz w:val="28"/>
          <w:szCs w:val="28"/>
        </w:rPr>
        <w:t>_________________________</w:t>
      </w:r>
    </w:p>
    <w:p w:rsidR="00EF7BB5" w:rsidRDefault="00EF7BB5" w:rsidP="00A4079B">
      <w:pPr>
        <w:spacing w:after="0" w:line="240" w:lineRule="atLeast"/>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_______________________________________________________________</w:t>
      </w:r>
    </w:p>
    <w:p w:rsidR="00EF7BB5" w:rsidRPr="00C053D4" w:rsidRDefault="00EF7BB5" w:rsidP="00A4079B">
      <w:pPr>
        <w:spacing w:after="0" w:line="240" w:lineRule="atLeast"/>
        <w:jc w:val="center"/>
        <w:rPr>
          <w:rFonts w:ascii="Liberation Serif" w:hAnsi="Liberation Serif" w:cs="Liberation Serif"/>
          <w:i/>
          <w:sz w:val="24"/>
          <w:szCs w:val="24"/>
        </w:rPr>
      </w:pPr>
      <w:r w:rsidRPr="00C053D4">
        <w:rPr>
          <w:rFonts w:ascii="Liberation Serif" w:hAnsi="Liberation Serif" w:cs="Liberation Serif"/>
          <w:i/>
          <w:sz w:val="24"/>
          <w:szCs w:val="24"/>
        </w:rPr>
        <w:t xml:space="preserve">(указывается </w:t>
      </w:r>
      <w:r>
        <w:rPr>
          <w:rFonts w:ascii="Liberation Serif" w:hAnsi="Liberation Serif" w:cs="Liberation Serif"/>
          <w:i/>
          <w:sz w:val="24"/>
          <w:szCs w:val="24"/>
        </w:rPr>
        <w:t>тема проверки</w:t>
      </w:r>
      <w:r w:rsidRPr="00C053D4">
        <w:rPr>
          <w:rFonts w:ascii="Liberation Serif" w:hAnsi="Liberation Serif" w:cs="Liberation Serif"/>
          <w:i/>
          <w:sz w:val="24"/>
          <w:szCs w:val="24"/>
        </w:rPr>
        <w:t>)</w:t>
      </w:r>
    </w:p>
    <w:p w:rsidR="00EF7BB5" w:rsidRPr="00A7663B" w:rsidRDefault="00EF7BB5" w:rsidP="00A4079B">
      <w:pPr>
        <w:spacing w:after="0" w:line="240" w:lineRule="atLeast"/>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1.</w:t>
      </w:r>
      <w:r w:rsidRPr="00A7663B">
        <w:rPr>
          <w:rStyle w:val="a7"/>
          <w:rFonts w:ascii="Liberation Serif" w:hAnsi="Liberation Serif" w:cs="Liberation Serif"/>
          <w:color w:val="000000"/>
          <w:sz w:val="28"/>
          <w:szCs w:val="28"/>
        </w:rPr>
        <w:t xml:space="preserve">По результатам указанной проверки выявлены следующие </w:t>
      </w:r>
      <w:r w:rsidRPr="00997392">
        <w:rPr>
          <w:rFonts w:ascii="Liberation Serif" w:hAnsi="Liberation Serif" w:cs="Liberation Serif"/>
          <w:sz w:val="28"/>
          <w:szCs w:val="28"/>
        </w:rPr>
        <w:t>нарушения законодательства Российской Федерации о контрактной системе и иных нормативных правовых актов в сфере закупок</w:t>
      </w:r>
      <w:r>
        <w:rPr>
          <w:rFonts w:ascii="Liberation Serif" w:hAnsi="Liberation Serif" w:cs="Liberation Serif"/>
          <w:sz w:val="28"/>
          <w:szCs w:val="28"/>
        </w:rPr>
        <w:t>:</w:t>
      </w:r>
    </w:p>
    <w:p w:rsidR="00EF7BB5" w:rsidRDefault="00EF7BB5" w:rsidP="00A4079B">
      <w:pPr>
        <w:spacing w:after="0" w:line="240" w:lineRule="atLeast"/>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1.1.____________________________________________________________</w:t>
      </w:r>
    </w:p>
    <w:p w:rsidR="00EF7BB5" w:rsidRDefault="00EF7BB5" w:rsidP="00A4079B">
      <w:pPr>
        <w:spacing w:after="0" w:line="240" w:lineRule="atLeast"/>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rPr>
        <w:t>1.2.____________________________________________________________</w:t>
      </w:r>
    </w:p>
    <w:p w:rsidR="00EF7BB5" w:rsidRDefault="00EF7BB5" w:rsidP="00A4079B">
      <w:pPr>
        <w:spacing w:after="0" w:line="240" w:lineRule="atLeast"/>
        <w:jc w:val="both"/>
        <w:rPr>
          <w:rFonts w:ascii="Liberation Serif" w:hAnsi="Liberation Serif" w:cs="Liberation Serif"/>
          <w:i/>
          <w:sz w:val="24"/>
          <w:szCs w:val="24"/>
        </w:rPr>
      </w:pPr>
      <w:proofErr w:type="gramStart"/>
      <w:r w:rsidRPr="00F8082E">
        <w:rPr>
          <w:i/>
          <w:sz w:val="24"/>
          <w:szCs w:val="24"/>
        </w:rPr>
        <w:t>(</w:t>
      </w:r>
      <w:r w:rsidRPr="00F8082E">
        <w:rPr>
          <w:rFonts w:ascii="Liberation Serif" w:hAnsi="Liberation Serif" w:cs="Liberation Serif"/>
          <w:i/>
          <w:sz w:val="24"/>
          <w:szCs w:val="24"/>
        </w:rPr>
        <w:t>указываются конкретные факты нарушений законодательства Российской Федерации и (или)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выявленные по результатам контрольного мероприятия и зафиксированные в акте контрольного мероприятия, со ссылками на соответствующие нормативные правовые акты с указанием статей, их частей и (или) пунктов</w:t>
      </w:r>
      <w:r>
        <w:rPr>
          <w:rFonts w:ascii="Liberation Serif" w:hAnsi="Liberation Serif" w:cs="Liberation Serif"/>
          <w:i/>
          <w:sz w:val="24"/>
          <w:szCs w:val="24"/>
        </w:rPr>
        <w:t>,</w:t>
      </w:r>
      <w:r w:rsidRPr="00F8082E">
        <w:rPr>
          <w:rFonts w:ascii="Liberation Serif" w:hAnsi="Liberation Serif" w:cs="Liberation Serif"/>
          <w:i/>
          <w:sz w:val="24"/>
          <w:szCs w:val="24"/>
        </w:rPr>
        <w:t xml:space="preserve"> положения которых нарушены)</w:t>
      </w:r>
      <w:proofErr w:type="gramEnd"/>
    </w:p>
    <w:p w:rsidR="00EF7BB5" w:rsidRPr="00AC336B" w:rsidRDefault="00EF7BB5" w:rsidP="00A4079B">
      <w:pPr>
        <w:spacing w:after="0" w:line="240" w:lineRule="atLeast"/>
        <w:jc w:val="both"/>
        <w:rPr>
          <w:rFonts w:ascii="Liberation Serif" w:hAnsi="Liberation Serif" w:cs="Liberation Serif"/>
          <w:sz w:val="28"/>
          <w:szCs w:val="28"/>
        </w:rPr>
      </w:pPr>
      <w:proofErr w:type="gramStart"/>
      <w:r w:rsidRPr="00AC336B">
        <w:rPr>
          <w:rFonts w:ascii="Liberation Serif" w:hAnsi="Liberation Serif" w:cs="Liberation Serif"/>
          <w:sz w:val="28"/>
          <w:szCs w:val="28"/>
        </w:rPr>
        <w:t xml:space="preserve">С учетом изложенного и на основании </w:t>
      </w:r>
      <w:hyperlink r:id="rId28" w:history="1">
        <w:r w:rsidRPr="00AC336B">
          <w:rPr>
            <w:rFonts w:ascii="Liberation Serif" w:hAnsi="Liberation Serif" w:cs="Liberation Serif"/>
            <w:sz w:val="28"/>
            <w:szCs w:val="28"/>
          </w:rPr>
          <w:t>пункта 3 части 27 статьи 99</w:t>
        </w:r>
      </w:hyperlink>
      <w:r w:rsidRPr="00AC336B">
        <w:rPr>
          <w:rFonts w:ascii="Liberation Serif" w:hAnsi="Liberation Serif" w:cs="Liberation Serif"/>
          <w:sz w:val="28"/>
          <w:szCs w:val="28"/>
        </w:rPr>
        <w:t xml:space="preserve"> Федерального закона от 5 апреля </w:t>
      </w:r>
      <w:smartTag w:uri="urn:schemas-microsoft-com:office:smarttags" w:element="metricconverter">
        <w:smartTagPr>
          <w:attr w:name="ProductID" w:val="2013 г"/>
        </w:smartTagPr>
        <w:r w:rsidRPr="00AC336B">
          <w:rPr>
            <w:rFonts w:ascii="Liberation Serif" w:hAnsi="Liberation Serif" w:cs="Liberation Serif"/>
            <w:sz w:val="28"/>
            <w:szCs w:val="28"/>
          </w:rPr>
          <w:t>2013 г</w:t>
        </w:r>
      </w:smartTag>
      <w:r w:rsidRPr="00AC336B">
        <w:rPr>
          <w:rFonts w:ascii="Liberation Serif" w:hAnsi="Liberation Serif" w:cs="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Pr="00D27420">
        <w:rPr>
          <w:rFonts w:ascii="Liberation Serif" w:hAnsi="Liberation Serif" w:cs="Liberation Serif"/>
          <w:i/>
          <w:sz w:val="24"/>
          <w:szCs w:val="24"/>
        </w:rPr>
        <w:t>(указать подпункт, пункт)</w:t>
      </w:r>
      <w:r w:rsidRPr="00AC336B">
        <w:rPr>
          <w:rFonts w:ascii="Liberation Serif" w:hAnsi="Liberation Serif" w:cs="Liberation Serif"/>
          <w:sz w:val="28"/>
          <w:szCs w:val="28"/>
        </w:rPr>
        <w:t xml:space="preserve"> Положения о Финансовом управлении администрации Слободо-Туринского муниципального района, утвержденного решением Думы </w:t>
      </w:r>
      <w:r w:rsidRPr="00AC336B">
        <w:rPr>
          <w:rFonts w:ascii="Liberation Serif" w:hAnsi="Liberation Serif" w:cs="Liberation Serif"/>
          <w:sz w:val="28"/>
          <w:szCs w:val="28"/>
        </w:rPr>
        <w:lastRenderedPageBreak/>
        <w:t>Слободо-Туринского муниципального района от 21 февраля 2018 № 223, Порядком осуществления Финансовым</w:t>
      </w:r>
      <w:proofErr w:type="gramEnd"/>
      <w:r w:rsidRPr="00AC336B">
        <w:rPr>
          <w:rFonts w:ascii="Liberation Serif" w:hAnsi="Liberation Serif" w:cs="Liberation Serif"/>
          <w:sz w:val="28"/>
          <w:szCs w:val="28"/>
        </w:rPr>
        <w:t xml:space="preserve"> управлением администрации Слободо-Туринского муниципального района </w:t>
      </w:r>
      <w:proofErr w:type="gramStart"/>
      <w:r w:rsidRPr="00AC336B">
        <w:rPr>
          <w:rFonts w:ascii="Liberation Serif" w:hAnsi="Liberation Serif" w:cs="Liberation Serif"/>
          <w:sz w:val="28"/>
          <w:szCs w:val="28"/>
        </w:rPr>
        <w:t>контроля за</w:t>
      </w:r>
      <w:proofErr w:type="gramEnd"/>
      <w:r w:rsidRPr="00AC336B">
        <w:rPr>
          <w:rFonts w:ascii="Liberation Serif" w:hAnsi="Liberation Serif" w:cs="Liberation Serif"/>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от «__» _______ 20__ года №__,</w:t>
      </w:r>
      <w:r>
        <w:rPr>
          <w:rFonts w:ascii="Liberation Serif" w:hAnsi="Liberation Serif" w:cs="Liberation Serif"/>
          <w:sz w:val="28"/>
          <w:szCs w:val="28"/>
        </w:rPr>
        <w:t xml:space="preserve"> </w:t>
      </w:r>
      <w:r w:rsidRPr="00AC336B">
        <w:rPr>
          <w:rStyle w:val="6"/>
          <w:rFonts w:ascii="Liberation Serif" w:hAnsi="Liberation Serif" w:cs="Liberation Serif"/>
          <w:iCs w:val="0"/>
          <w:color w:val="000000"/>
          <w:sz w:val="24"/>
          <w:szCs w:val="24"/>
        </w:rPr>
        <w:t>(наименование</w:t>
      </w:r>
      <w:r>
        <w:rPr>
          <w:rStyle w:val="6"/>
          <w:rFonts w:ascii="Liberation Serif" w:hAnsi="Liberation Serif" w:cs="Liberation Serif"/>
          <w:iCs w:val="0"/>
          <w:color w:val="000000"/>
          <w:sz w:val="24"/>
          <w:szCs w:val="24"/>
        </w:rPr>
        <w:t xml:space="preserve"> субъекта</w:t>
      </w:r>
      <w:r w:rsidRPr="00AC336B">
        <w:rPr>
          <w:rStyle w:val="6"/>
          <w:rFonts w:ascii="Liberation Serif" w:hAnsi="Liberation Serif" w:cs="Liberation Serif"/>
          <w:iCs w:val="0"/>
          <w:color w:val="000000"/>
          <w:sz w:val="24"/>
          <w:szCs w:val="24"/>
        </w:rPr>
        <w:t xml:space="preserve"> контрольного мероприятия</w:t>
      </w:r>
      <w:r w:rsidRPr="00AC336B">
        <w:rPr>
          <w:rStyle w:val="61"/>
          <w:rFonts w:ascii="Liberation Serif" w:hAnsi="Liberation Serif" w:cs="Liberation Serif"/>
          <w:iCs w:val="0"/>
          <w:color w:val="000000"/>
          <w:sz w:val="24"/>
          <w:szCs w:val="24"/>
        </w:rPr>
        <w:t>)</w:t>
      </w:r>
      <w:r w:rsidRPr="00AC336B">
        <w:rPr>
          <w:rStyle w:val="61"/>
          <w:rFonts w:ascii="Liberation Serif" w:hAnsi="Liberation Serif" w:cs="Liberation Serif"/>
          <w:i w:val="0"/>
          <w:iCs w:val="0"/>
          <w:color w:val="000000"/>
          <w:sz w:val="24"/>
          <w:szCs w:val="24"/>
        </w:rPr>
        <w:t xml:space="preserve"> </w:t>
      </w:r>
      <w:r w:rsidRPr="00AC336B">
        <w:rPr>
          <w:rStyle w:val="61"/>
          <w:rFonts w:ascii="Liberation Serif" w:hAnsi="Liberation Serif" w:cs="Liberation Serif"/>
          <w:i w:val="0"/>
          <w:iCs w:val="0"/>
          <w:color w:val="000000"/>
          <w:sz w:val="28"/>
          <w:szCs w:val="28"/>
        </w:rPr>
        <w:t>надлежит выполнить следующие требования:</w:t>
      </w:r>
    </w:p>
    <w:p w:rsidR="00EF7BB5" w:rsidRPr="00E468AC" w:rsidRDefault="00EF7BB5" w:rsidP="00A4079B">
      <w:pPr>
        <w:spacing w:after="0" w:line="240" w:lineRule="atLeast"/>
        <w:jc w:val="both"/>
        <w:rPr>
          <w:rFonts w:ascii="Liberation Serif" w:hAnsi="Liberation Serif" w:cs="Liberation Serif"/>
          <w:sz w:val="28"/>
          <w:szCs w:val="28"/>
        </w:rPr>
      </w:pPr>
      <w:r w:rsidRPr="00E468AC">
        <w:rPr>
          <w:rFonts w:ascii="Liberation Serif" w:hAnsi="Liberation Serif" w:cs="Liberation Serif"/>
          <w:sz w:val="28"/>
          <w:szCs w:val="28"/>
        </w:rPr>
        <w:t>1)</w:t>
      </w:r>
      <w:r>
        <w:rPr>
          <w:rFonts w:ascii="Liberation Serif" w:hAnsi="Liberation Serif" w:cs="Liberation Serif"/>
          <w:sz w:val="28"/>
          <w:szCs w:val="28"/>
        </w:rPr>
        <w:t>_________________________________________________________________</w:t>
      </w:r>
    </w:p>
    <w:p w:rsidR="00EF7BB5" w:rsidRPr="005E49C3" w:rsidRDefault="00EF7BB5" w:rsidP="00A4079B">
      <w:pPr>
        <w:spacing w:after="0" w:line="240" w:lineRule="atLeast"/>
        <w:jc w:val="both"/>
        <w:rPr>
          <w:rStyle w:val="6"/>
          <w:rFonts w:ascii="Liberation Serif" w:hAnsi="Liberation Serif" w:cs="Liberation Serif"/>
          <w:i w:val="0"/>
          <w:iCs w:val="0"/>
          <w:spacing w:val="0"/>
          <w:sz w:val="28"/>
          <w:szCs w:val="28"/>
        </w:rPr>
      </w:pPr>
      <w:r w:rsidRPr="00E468AC">
        <w:rPr>
          <w:rFonts w:ascii="Liberation Serif" w:hAnsi="Liberation Serif" w:cs="Liberation Serif"/>
          <w:sz w:val="28"/>
          <w:szCs w:val="28"/>
        </w:rPr>
        <w:t>2)</w:t>
      </w:r>
      <w:r>
        <w:rPr>
          <w:rFonts w:ascii="Liberation Serif" w:hAnsi="Liberation Serif" w:cs="Liberation Serif"/>
          <w:sz w:val="28"/>
          <w:szCs w:val="28"/>
        </w:rPr>
        <w:t>_________________________________________________________________</w:t>
      </w:r>
    </w:p>
    <w:p w:rsidR="00EF7BB5" w:rsidRPr="005E49C3" w:rsidRDefault="00EF7BB5" w:rsidP="00A4079B">
      <w:pPr>
        <w:spacing w:after="0" w:line="240" w:lineRule="atLeast"/>
        <w:jc w:val="both"/>
        <w:rPr>
          <w:rFonts w:ascii="Liberation Serif" w:hAnsi="Liberation Serif" w:cs="Liberation Serif"/>
          <w:sz w:val="24"/>
          <w:szCs w:val="24"/>
        </w:rPr>
      </w:pPr>
      <w:r w:rsidRPr="005E49C3">
        <w:rPr>
          <w:rStyle w:val="6"/>
          <w:rFonts w:ascii="Liberation Serif" w:hAnsi="Liberation Serif" w:cs="Liberation Serif"/>
          <w:iCs w:val="0"/>
          <w:color w:val="000000"/>
          <w:sz w:val="28"/>
          <w:szCs w:val="28"/>
        </w:rPr>
        <w:t>(</w:t>
      </w:r>
      <w:r w:rsidRPr="005E49C3">
        <w:rPr>
          <w:rStyle w:val="6"/>
          <w:rFonts w:ascii="Liberation Serif" w:hAnsi="Liberation Serif" w:cs="Liberation Serif"/>
          <w:iCs w:val="0"/>
          <w:color w:val="000000"/>
          <w:sz w:val="24"/>
          <w:szCs w:val="24"/>
        </w:rPr>
        <w:t>формулируются конкретные требования о принятии мер по устранению</w:t>
      </w:r>
      <w:r>
        <w:rPr>
          <w:rStyle w:val="6"/>
          <w:rFonts w:ascii="Liberation Serif" w:hAnsi="Liberation Serif" w:cs="Liberation Serif"/>
          <w:iCs w:val="0"/>
          <w:color w:val="000000"/>
          <w:sz w:val="24"/>
          <w:szCs w:val="24"/>
        </w:rPr>
        <w:t xml:space="preserve"> </w:t>
      </w:r>
      <w:r w:rsidRPr="005E49C3">
        <w:rPr>
          <w:rStyle w:val="6"/>
          <w:rFonts w:ascii="Liberation Serif" w:hAnsi="Liberation Serif" w:cs="Liberation Serif"/>
          <w:iCs w:val="0"/>
          <w:color w:val="000000"/>
          <w:sz w:val="24"/>
          <w:szCs w:val="24"/>
        </w:rPr>
        <w:t>выявленных нарушений законодательства Российской Федерации</w:t>
      </w:r>
      <w:r w:rsidRPr="005E49C3">
        <w:rPr>
          <w:rFonts w:ascii="Liberation Serif" w:hAnsi="Liberation Serif" w:cs="Liberation Serif"/>
          <w:bCs/>
          <w:sz w:val="24"/>
          <w:szCs w:val="24"/>
        </w:rPr>
        <w:t xml:space="preserve"> </w:t>
      </w:r>
      <w:r w:rsidRPr="005E49C3">
        <w:rPr>
          <w:rFonts w:ascii="Liberation Serif" w:hAnsi="Liberation Serif" w:cs="Liberation Serif"/>
          <w:bCs/>
          <w:i/>
          <w:sz w:val="24"/>
          <w:szCs w:val="24"/>
        </w:rPr>
        <w:t>и иных нормативных правовых актов о контрактной системе в сфере закупок</w:t>
      </w:r>
      <w:r w:rsidRPr="005E49C3">
        <w:rPr>
          <w:rStyle w:val="6"/>
          <w:rFonts w:ascii="Liberation Serif" w:hAnsi="Liberation Serif" w:cs="Liberation Serif"/>
          <w:i w:val="0"/>
          <w:iCs w:val="0"/>
          <w:color w:val="000000"/>
          <w:sz w:val="24"/>
          <w:szCs w:val="24"/>
        </w:rPr>
        <w:t>,</w:t>
      </w:r>
      <w:r w:rsidRPr="005E49C3">
        <w:rPr>
          <w:rStyle w:val="6"/>
          <w:rFonts w:ascii="Liberation Serif" w:hAnsi="Liberation Serif" w:cs="Liberation Serif"/>
          <w:iCs w:val="0"/>
          <w:color w:val="000000"/>
          <w:sz w:val="24"/>
          <w:szCs w:val="24"/>
        </w:rPr>
        <w:t xml:space="preserve"> выявленных в результате контрольного мероприятия)</w:t>
      </w:r>
    </w:p>
    <w:p w:rsidR="00EF7BB5" w:rsidRPr="00E468AC" w:rsidRDefault="00EF7BB5" w:rsidP="00A4079B">
      <w:pPr>
        <w:spacing w:after="0" w:line="240" w:lineRule="atLeast"/>
        <w:jc w:val="both"/>
        <w:rPr>
          <w:rFonts w:ascii="Liberation Serif" w:hAnsi="Liberation Serif" w:cs="Liberation Serif"/>
          <w:sz w:val="28"/>
          <w:szCs w:val="28"/>
        </w:rPr>
      </w:pPr>
      <w:r>
        <w:rPr>
          <w:rStyle w:val="a7"/>
          <w:rFonts w:ascii="Liberation Serif" w:hAnsi="Liberation Serif" w:cs="Liberation Serif"/>
          <w:color w:val="000000"/>
          <w:sz w:val="28"/>
          <w:szCs w:val="28"/>
          <w:lang w:eastAsia="en-US"/>
        </w:rPr>
        <w:t>3)</w:t>
      </w:r>
      <w:r w:rsidRPr="00E468AC">
        <w:rPr>
          <w:rStyle w:val="a7"/>
          <w:rFonts w:ascii="Liberation Serif" w:hAnsi="Liberation Serif" w:cs="Liberation Serif"/>
          <w:color w:val="000000"/>
          <w:sz w:val="28"/>
          <w:szCs w:val="28"/>
        </w:rPr>
        <w:t>рассмотреть вопрос о привлечении к ответственности должностных лиц</w:t>
      </w:r>
      <w:r>
        <w:rPr>
          <w:rFonts w:ascii="Liberation Serif" w:hAnsi="Liberation Serif" w:cs="Liberation Serif"/>
          <w:sz w:val="28"/>
          <w:szCs w:val="28"/>
        </w:rPr>
        <w:t xml:space="preserve"> </w:t>
      </w:r>
      <w:r w:rsidRPr="00AC336B">
        <w:rPr>
          <w:rStyle w:val="6"/>
          <w:rFonts w:ascii="Liberation Serif" w:hAnsi="Liberation Serif" w:cs="Liberation Serif"/>
          <w:iCs w:val="0"/>
          <w:color w:val="000000"/>
          <w:sz w:val="24"/>
          <w:szCs w:val="24"/>
        </w:rPr>
        <w:t xml:space="preserve">(наименование </w:t>
      </w:r>
      <w:r>
        <w:rPr>
          <w:rStyle w:val="6"/>
          <w:rFonts w:ascii="Liberation Serif" w:hAnsi="Liberation Serif" w:cs="Liberation Serif"/>
          <w:iCs w:val="0"/>
          <w:color w:val="000000"/>
          <w:sz w:val="24"/>
          <w:szCs w:val="24"/>
        </w:rPr>
        <w:t>субъекта</w:t>
      </w:r>
      <w:r w:rsidRPr="00AC336B">
        <w:rPr>
          <w:rStyle w:val="6"/>
          <w:rFonts w:ascii="Liberation Serif" w:hAnsi="Liberation Serif" w:cs="Liberation Serif"/>
          <w:iCs w:val="0"/>
          <w:color w:val="000000"/>
          <w:sz w:val="24"/>
          <w:szCs w:val="24"/>
        </w:rPr>
        <w:t xml:space="preserve"> контрольного</w:t>
      </w:r>
      <w:r w:rsidRPr="00AC336B">
        <w:rPr>
          <w:rFonts w:ascii="Liberation Serif" w:hAnsi="Liberation Serif" w:cs="Liberation Serif"/>
          <w:sz w:val="24"/>
          <w:szCs w:val="24"/>
        </w:rPr>
        <w:t xml:space="preserve"> </w:t>
      </w:r>
      <w:r w:rsidRPr="00AC336B">
        <w:rPr>
          <w:rStyle w:val="ab"/>
          <w:rFonts w:ascii="Liberation Serif" w:hAnsi="Liberation Serif" w:cs="Liberation Serif"/>
          <w:color w:val="000000"/>
          <w:sz w:val="24"/>
          <w:szCs w:val="24"/>
        </w:rPr>
        <w:t>мероприятия)</w:t>
      </w:r>
      <w:r w:rsidRPr="00E468AC">
        <w:rPr>
          <w:rStyle w:val="ab"/>
          <w:rFonts w:ascii="Liberation Serif" w:hAnsi="Liberation Serif" w:cs="Liberation Serif"/>
          <w:color w:val="000000"/>
          <w:sz w:val="28"/>
          <w:szCs w:val="28"/>
        </w:rPr>
        <w:t>,</w:t>
      </w:r>
      <w:r w:rsidRPr="00E468AC">
        <w:rPr>
          <w:rStyle w:val="a7"/>
          <w:rFonts w:ascii="Liberation Serif" w:hAnsi="Liberation Serif" w:cs="Liberation Serif"/>
          <w:color w:val="000000"/>
          <w:sz w:val="28"/>
          <w:szCs w:val="28"/>
        </w:rPr>
        <w:t xml:space="preserve"> допустивших указанные нарушения;</w:t>
      </w:r>
    </w:p>
    <w:p w:rsidR="00EF7BB5" w:rsidRDefault="00EF7BB5" w:rsidP="00A4079B">
      <w:pPr>
        <w:spacing w:after="0" w:line="240" w:lineRule="atLeast"/>
        <w:jc w:val="both"/>
        <w:rPr>
          <w:rStyle w:val="a7"/>
          <w:rFonts w:ascii="Liberation Serif" w:hAnsi="Liberation Serif" w:cs="Liberation Serif"/>
          <w:color w:val="000000"/>
          <w:sz w:val="28"/>
          <w:szCs w:val="28"/>
        </w:rPr>
      </w:pPr>
      <w:r>
        <w:rPr>
          <w:rStyle w:val="a7"/>
          <w:rFonts w:ascii="Liberation Serif" w:hAnsi="Liberation Serif" w:cs="Liberation Serif"/>
          <w:color w:val="000000"/>
          <w:sz w:val="28"/>
          <w:szCs w:val="28"/>
          <w:lang w:eastAsia="en-US"/>
        </w:rPr>
        <w:t xml:space="preserve">4) </w:t>
      </w:r>
      <w:r w:rsidRPr="00E468AC">
        <w:rPr>
          <w:rStyle w:val="a7"/>
          <w:rFonts w:ascii="Liberation Serif" w:hAnsi="Liberation Serif" w:cs="Liberation Serif"/>
          <w:color w:val="000000"/>
          <w:sz w:val="28"/>
          <w:szCs w:val="28"/>
        </w:rPr>
        <w:t>приня</w:t>
      </w:r>
      <w:r>
        <w:rPr>
          <w:rStyle w:val="a7"/>
          <w:rFonts w:ascii="Liberation Serif" w:hAnsi="Liberation Serif" w:cs="Liberation Serif"/>
          <w:color w:val="000000"/>
          <w:sz w:val="28"/>
          <w:szCs w:val="28"/>
        </w:rPr>
        <w:t>ть</w:t>
      </w:r>
      <w:r w:rsidRPr="00E468AC">
        <w:rPr>
          <w:rStyle w:val="a7"/>
          <w:rFonts w:ascii="Liberation Serif" w:hAnsi="Liberation Serif" w:cs="Liberation Serif"/>
          <w:color w:val="000000"/>
          <w:sz w:val="28"/>
          <w:szCs w:val="28"/>
        </w:rPr>
        <w:t xml:space="preserve">, меры по устранению причин и условий выявленных нарушений. </w:t>
      </w:r>
    </w:p>
    <w:p w:rsidR="00EF7BB5" w:rsidRPr="00E468AC" w:rsidRDefault="00EF7BB5" w:rsidP="00A4079B">
      <w:pPr>
        <w:spacing w:after="0" w:line="240" w:lineRule="atLeast"/>
        <w:jc w:val="both"/>
        <w:rPr>
          <w:rFonts w:ascii="Liberation Serif" w:hAnsi="Liberation Serif" w:cs="Liberation Serif"/>
          <w:sz w:val="28"/>
          <w:szCs w:val="28"/>
        </w:rPr>
      </w:pPr>
      <w:r w:rsidRPr="00F32D80">
        <w:rPr>
          <w:rStyle w:val="6"/>
          <w:rFonts w:ascii="Liberation Serif" w:hAnsi="Liberation Serif" w:cs="Liberation Serif"/>
          <w:iCs w:val="0"/>
          <w:color w:val="000000"/>
          <w:sz w:val="24"/>
          <w:szCs w:val="24"/>
        </w:rPr>
        <w:t xml:space="preserve">(указывается должность руководителя </w:t>
      </w:r>
      <w:r>
        <w:rPr>
          <w:rStyle w:val="6"/>
          <w:rFonts w:ascii="Liberation Serif" w:hAnsi="Liberation Serif" w:cs="Liberation Serif"/>
          <w:iCs w:val="0"/>
          <w:color w:val="000000"/>
          <w:sz w:val="24"/>
          <w:szCs w:val="24"/>
        </w:rPr>
        <w:t xml:space="preserve">субъекта </w:t>
      </w:r>
      <w:r w:rsidRPr="00F32D80">
        <w:rPr>
          <w:rStyle w:val="6"/>
          <w:rFonts w:ascii="Liberation Serif" w:hAnsi="Liberation Serif" w:cs="Liberation Serif"/>
          <w:iCs w:val="0"/>
          <w:color w:val="000000"/>
          <w:sz w:val="24"/>
          <w:szCs w:val="24"/>
        </w:rPr>
        <w:t>контроля)</w:t>
      </w:r>
      <w:r w:rsidRPr="00E468AC">
        <w:rPr>
          <w:rStyle w:val="61"/>
          <w:rFonts w:ascii="Liberation Serif" w:hAnsi="Liberation Serif" w:cs="Liberation Serif"/>
          <w:i w:val="0"/>
          <w:iCs w:val="0"/>
          <w:color w:val="000000"/>
          <w:sz w:val="28"/>
          <w:szCs w:val="28"/>
        </w:rPr>
        <w:t xml:space="preserve"> или</w:t>
      </w:r>
      <w:r>
        <w:rPr>
          <w:rFonts w:ascii="Liberation Serif" w:hAnsi="Liberation Serif" w:cs="Liberation Serif"/>
          <w:sz w:val="28"/>
          <w:szCs w:val="28"/>
        </w:rPr>
        <w:t xml:space="preserve"> </w:t>
      </w:r>
      <w:r w:rsidRPr="00E468AC">
        <w:rPr>
          <w:rStyle w:val="a7"/>
          <w:rFonts w:ascii="Liberation Serif" w:hAnsi="Liberation Serif" w:cs="Liberation Serif"/>
          <w:color w:val="000000"/>
          <w:sz w:val="28"/>
          <w:szCs w:val="28"/>
        </w:rPr>
        <w:t>лицу, исполняющему его обязанности, необходимо уведомить финансов</w:t>
      </w:r>
      <w:r>
        <w:rPr>
          <w:rStyle w:val="a7"/>
          <w:rFonts w:ascii="Liberation Serif" w:hAnsi="Liberation Serif" w:cs="Liberation Serif"/>
          <w:color w:val="000000"/>
          <w:sz w:val="28"/>
          <w:szCs w:val="28"/>
        </w:rPr>
        <w:t>ое управление администрации Слободо-Туринского муниципального района</w:t>
      </w:r>
      <w:r w:rsidRPr="00E468AC">
        <w:rPr>
          <w:rStyle w:val="a7"/>
          <w:rFonts w:ascii="Liberation Serif" w:hAnsi="Liberation Serif" w:cs="Liberation Serif"/>
          <w:color w:val="000000"/>
          <w:sz w:val="28"/>
          <w:szCs w:val="28"/>
        </w:rPr>
        <w:t xml:space="preserve"> о принятых мерах по результатам исполнения настоящего Пред</w:t>
      </w:r>
      <w:r>
        <w:rPr>
          <w:rStyle w:val="a7"/>
          <w:rFonts w:ascii="Liberation Serif" w:hAnsi="Liberation Serif" w:cs="Liberation Serif"/>
          <w:color w:val="000000"/>
          <w:sz w:val="28"/>
          <w:szCs w:val="28"/>
        </w:rPr>
        <w:t>писания</w:t>
      </w:r>
      <w:r w:rsidRPr="00E468AC">
        <w:rPr>
          <w:rStyle w:val="a7"/>
          <w:rFonts w:ascii="Liberation Serif" w:hAnsi="Liberation Serif" w:cs="Liberation Serif"/>
          <w:color w:val="000000"/>
          <w:sz w:val="28"/>
          <w:szCs w:val="28"/>
        </w:rPr>
        <w:t xml:space="preserve"> в письменной форме с приложением копий</w:t>
      </w:r>
      <w:r>
        <w:rPr>
          <w:rFonts w:ascii="Liberation Serif" w:hAnsi="Liberation Serif" w:cs="Liberation Serif"/>
          <w:sz w:val="28"/>
          <w:szCs w:val="28"/>
        </w:rPr>
        <w:t xml:space="preserve"> </w:t>
      </w:r>
      <w:r w:rsidRPr="00E468AC">
        <w:rPr>
          <w:rStyle w:val="a7"/>
          <w:rFonts w:ascii="Liberation Serif" w:hAnsi="Liberation Serif" w:cs="Liberation Serif"/>
          <w:color w:val="000000"/>
          <w:sz w:val="28"/>
          <w:szCs w:val="28"/>
        </w:rPr>
        <w:t>подтверждающих документов до</w:t>
      </w:r>
      <w:r>
        <w:rPr>
          <w:rStyle w:val="a7"/>
          <w:rFonts w:ascii="Liberation Serif" w:hAnsi="Liberation Serif" w:cs="Liberation Serif"/>
          <w:color w:val="000000"/>
          <w:sz w:val="28"/>
          <w:szCs w:val="28"/>
        </w:rPr>
        <w:t xml:space="preserve"> «___»_________</w:t>
      </w:r>
      <w:r w:rsidRPr="00E468AC">
        <w:rPr>
          <w:rStyle w:val="a7"/>
          <w:rFonts w:ascii="Liberation Serif" w:hAnsi="Liberation Serif" w:cs="Liberation Serif"/>
          <w:color w:val="000000"/>
          <w:sz w:val="28"/>
          <w:szCs w:val="28"/>
        </w:rPr>
        <w:t xml:space="preserve"> </w:t>
      </w:r>
      <w:r w:rsidRPr="00E468AC">
        <w:rPr>
          <w:rStyle w:val="a7"/>
          <w:rFonts w:ascii="Liberation Serif" w:hAnsi="Liberation Serif" w:cs="Liberation Serif"/>
          <w:color w:val="000000"/>
          <w:sz w:val="28"/>
          <w:szCs w:val="28"/>
          <w:lang w:eastAsia="en-US"/>
        </w:rPr>
        <w:t>20</w:t>
      </w:r>
      <w:r w:rsidRPr="00E468AC">
        <w:rPr>
          <w:rStyle w:val="a7"/>
          <w:rFonts w:ascii="Liberation Serif" w:hAnsi="Liberation Serif" w:cs="Liberation Serif"/>
          <w:color w:val="000000"/>
          <w:sz w:val="28"/>
          <w:szCs w:val="28"/>
        </w:rPr>
        <w:tab/>
      </w:r>
      <w:r>
        <w:rPr>
          <w:rStyle w:val="a7"/>
          <w:rFonts w:ascii="Liberation Serif" w:hAnsi="Liberation Serif" w:cs="Liberation Serif"/>
          <w:color w:val="000000"/>
          <w:sz w:val="28"/>
          <w:szCs w:val="28"/>
        </w:rPr>
        <w:t>__</w:t>
      </w:r>
      <w:r w:rsidRPr="00E468AC">
        <w:rPr>
          <w:rStyle w:val="a7"/>
          <w:rFonts w:ascii="Liberation Serif" w:hAnsi="Liberation Serif" w:cs="Liberation Serif"/>
          <w:color w:val="000000"/>
          <w:sz w:val="28"/>
          <w:szCs w:val="28"/>
        </w:rPr>
        <w:t xml:space="preserve"> года </w:t>
      </w:r>
      <w:r w:rsidRPr="00F32D80">
        <w:rPr>
          <w:rStyle w:val="ab"/>
          <w:rFonts w:ascii="Liberation Serif" w:hAnsi="Liberation Serif" w:cs="Liberation Serif"/>
          <w:color w:val="000000"/>
          <w:sz w:val="24"/>
          <w:szCs w:val="24"/>
        </w:rPr>
        <w:t>(либо сроки</w:t>
      </w:r>
      <w:r w:rsidRPr="00F32D80">
        <w:rPr>
          <w:rFonts w:ascii="Liberation Serif" w:hAnsi="Liberation Serif" w:cs="Liberation Serif"/>
          <w:sz w:val="24"/>
          <w:szCs w:val="24"/>
        </w:rPr>
        <w:t xml:space="preserve"> </w:t>
      </w:r>
      <w:r w:rsidRPr="00F32D80">
        <w:rPr>
          <w:rStyle w:val="6"/>
          <w:rFonts w:ascii="Liberation Serif" w:hAnsi="Liberation Serif" w:cs="Liberation Serif"/>
          <w:iCs w:val="0"/>
          <w:color w:val="000000"/>
          <w:sz w:val="24"/>
          <w:szCs w:val="24"/>
        </w:rPr>
        <w:t>указываются по пунктам).</w:t>
      </w:r>
    </w:p>
    <w:p w:rsidR="00EF7BB5" w:rsidRPr="00E468AC" w:rsidRDefault="00EF7BB5" w:rsidP="00A4079B">
      <w:pPr>
        <w:spacing w:after="0" w:line="240" w:lineRule="atLeast"/>
        <w:jc w:val="both"/>
        <w:rPr>
          <w:rFonts w:ascii="Liberation Serif" w:hAnsi="Liberation Serif" w:cs="Liberation Serif"/>
          <w:sz w:val="28"/>
          <w:szCs w:val="28"/>
        </w:rPr>
      </w:pPr>
      <w:r w:rsidRPr="00E468AC">
        <w:rPr>
          <w:rStyle w:val="a7"/>
          <w:rFonts w:ascii="Liberation Serif" w:hAnsi="Liberation Serif" w:cs="Liberation Serif"/>
          <w:color w:val="000000"/>
          <w:sz w:val="28"/>
          <w:szCs w:val="28"/>
        </w:rPr>
        <w:t>Неисполнение в установленный срок настоящего Пред</w:t>
      </w:r>
      <w:r>
        <w:rPr>
          <w:rStyle w:val="a7"/>
          <w:rFonts w:ascii="Liberation Serif" w:hAnsi="Liberation Serif" w:cs="Liberation Serif"/>
          <w:color w:val="000000"/>
          <w:sz w:val="28"/>
          <w:szCs w:val="28"/>
        </w:rPr>
        <w:t>писания</w:t>
      </w:r>
      <w:r w:rsidRPr="00E468AC">
        <w:rPr>
          <w:rStyle w:val="a7"/>
          <w:rFonts w:ascii="Liberation Serif" w:hAnsi="Liberation Serif" w:cs="Liberation Serif"/>
          <w:color w:val="000000"/>
          <w:sz w:val="28"/>
          <w:szCs w:val="28"/>
        </w:rPr>
        <w:t xml:space="preserve"> влечет административную ответственность в соответствии с частью </w:t>
      </w:r>
      <w:r w:rsidRPr="00E468AC">
        <w:rPr>
          <w:rStyle w:val="a7"/>
          <w:rFonts w:ascii="Liberation Serif" w:hAnsi="Liberation Serif" w:cs="Liberation Serif"/>
          <w:color w:val="000000"/>
          <w:sz w:val="28"/>
          <w:szCs w:val="28"/>
          <w:lang w:eastAsia="en-US"/>
        </w:rPr>
        <w:t xml:space="preserve">20 </w:t>
      </w:r>
      <w:r w:rsidRPr="00E468AC">
        <w:rPr>
          <w:rStyle w:val="a7"/>
          <w:rFonts w:ascii="Liberation Serif" w:hAnsi="Liberation Serif" w:cs="Liberation Serif"/>
          <w:color w:val="000000"/>
          <w:sz w:val="28"/>
          <w:szCs w:val="28"/>
        </w:rPr>
        <w:t xml:space="preserve">статьи </w:t>
      </w:r>
      <w:r w:rsidRPr="00E468AC">
        <w:rPr>
          <w:rStyle w:val="a7"/>
          <w:rFonts w:ascii="Liberation Serif" w:hAnsi="Liberation Serif" w:cs="Liberation Serif"/>
          <w:color w:val="000000"/>
          <w:sz w:val="28"/>
          <w:szCs w:val="28"/>
          <w:lang w:eastAsia="en-US"/>
        </w:rPr>
        <w:t xml:space="preserve">19.5 </w:t>
      </w:r>
      <w:r w:rsidRPr="00E468AC">
        <w:rPr>
          <w:rStyle w:val="a7"/>
          <w:rFonts w:ascii="Liberation Serif" w:hAnsi="Liberation Serif" w:cs="Liberation Serif"/>
          <w:color w:val="000000"/>
          <w:sz w:val="28"/>
          <w:szCs w:val="28"/>
        </w:rPr>
        <w:t>Кодекса Российской Федерации об административных правонарушениях.</w:t>
      </w:r>
    </w:p>
    <w:p w:rsidR="00EF7BB5" w:rsidRPr="00997392" w:rsidRDefault="00EF7BB5" w:rsidP="00A4079B">
      <w:pPr>
        <w:spacing w:after="0" w:line="240" w:lineRule="atLeast"/>
        <w:jc w:val="both"/>
        <w:rPr>
          <w:rFonts w:ascii="Liberation Serif" w:hAnsi="Liberation Serif" w:cs="Liberation Serif"/>
          <w:sz w:val="28"/>
          <w:szCs w:val="28"/>
        </w:rPr>
      </w:pPr>
    </w:p>
    <w:p w:rsidR="00EF7BB5" w:rsidRPr="00997392" w:rsidRDefault="00EF7BB5" w:rsidP="00A4079B">
      <w:pPr>
        <w:spacing w:after="0" w:line="240" w:lineRule="atLeast"/>
        <w:jc w:val="both"/>
        <w:rPr>
          <w:rFonts w:ascii="Liberation Serif" w:hAnsi="Liberation Serif" w:cs="Liberation Serif"/>
          <w:sz w:val="28"/>
          <w:szCs w:val="28"/>
        </w:rPr>
      </w:pPr>
    </w:p>
    <w:p w:rsidR="00EF7BB5" w:rsidRPr="00997392" w:rsidRDefault="00EF7BB5" w:rsidP="00A4079B">
      <w:pPr>
        <w:spacing w:after="0" w:line="240" w:lineRule="atLeast"/>
        <w:jc w:val="both"/>
        <w:rPr>
          <w:rFonts w:ascii="Liberation Serif" w:hAnsi="Liberation Serif" w:cs="Liberation Serif"/>
          <w:sz w:val="28"/>
          <w:szCs w:val="28"/>
        </w:rPr>
      </w:pPr>
      <w:r w:rsidRPr="00997392">
        <w:rPr>
          <w:rFonts w:ascii="Liberation Serif" w:hAnsi="Liberation Serif" w:cs="Liberation Serif"/>
          <w:sz w:val="28"/>
          <w:szCs w:val="28"/>
        </w:rPr>
        <w:t>Начальник финансового управления</w:t>
      </w:r>
    </w:p>
    <w:p w:rsidR="00EF7BB5" w:rsidRPr="00997392" w:rsidRDefault="00EF7BB5" w:rsidP="00A4079B">
      <w:pPr>
        <w:spacing w:after="0" w:line="240" w:lineRule="atLeast"/>
        <w:jc w:val="both"/>
        <w:rPr>
          <w:rFonts w:ascii="Liberation Serif" w:hAnsi="Liberation Serif" w:cs="Liberation Serif"/>
          <w:sz w:val="28"/>
          <w:szCs w:val="28"/>
        </w:rPr>
      </w:pPr>
      <w:r w:rsidRPr="00997392">
        <w:rPr>
          <w:rFonts w:ascii="Liberation Serif" w:hAnsi="Liberation Serif" w:cs="Liberation Serif"/>
          <w:sz w:val="28"/>
          <w:szCs w:val="28"/>
        </w:rPr>
        <w:t>администрации Слободо-Туринского</w:t>
      </w:r>
    </w:p>
    <w:p w:rsidR="00EF7BB5" w:rsidRPr="00997392" w:rsidRDefault="00EF7BB5" w:rsidP="00A4079B">
      <w:pPr>
        <w:spacing w:after="0" w:line="240" w:lineRule="atLeast"/>
        <w:jc w:val="both"/>
        <w:rPr>
          <w:rFonts w:ascii="Liberation Serif" w:hAnsi="Liberation Serif" w:cs="Liberation Serif"/>
          <w:sz w:val="28"/>
          <w:szCs w:val="28"/>
        </w:rPr>
      </w:pPr>
      <w:r w:rsidRPr="00997392">
        <w:rPr>
          <w:rFonts w:ascii="Liberation Serif" w:hAnsi="Liberation Serif" w:cs="Liberation Serif"/>
          <w:sz w:val="28"/>
          <w:szCs w:val="28"/>
        </w:rPr>
        <w:t xml:space="preserve">муниципального района                                            </w:t>
      </w:r>
      <w:r w:rsidR="00E8170D">
        <w:rPr>
          <w:rFonts w:ascii="Liberation Serif" w:hAnsi="Liberation Serif" w:cs="Liberation Serif"/>
          <w:sz w:val="28"/>
          <w:szCs w:val="28"/>
        </w:rPr>
        <w:t xml:space="preserve">                   Инициалы и фамилия</w:t>
      </w:r>
      <w:r>
        <w:rPr>
          <w:rFonts w:ascii="Liberation Serif" w:hAnsi="Liberation Serif" w:cs="Liberation Serif"/>
          <w:sz w:val="28"/>
          <w:szCs w:val="28"/>
        </w:rPr>
        <w:t xml:space="preserve"> </w:t>
      </w:r>
    </w:p>
    <w:p w:rsidR="00EF7BB5" w:rsidRPr="00997392" w:rsidRDefault="00EF7BB5" w:rsidP="00A4079B">
      <w:pPr>
        <w:spacing w:after="0" w:line="240" w:lineRule="atLeast"/>
        <w:jc w:val="both"/>
        <w:rPr>
          <w:rFonts w:ascii="Liberation Serif" w:hAnsi="Liberation Serif" w:cs="Liberation Serif"/>
          <w:sz w:val="28"/>
          <w:szCs w:val="28"/>
        </w:rPr>
      </w:pPr>
    </w:p>
    <w:p w:rsidR="00EF7BB5" w:rsidRPr="00997392" w:rsidRDefault="00EF7BB5" w:rsidP="00A4079B">
      <w:pPr>
        <w:spacing w:after="0" w:line="240" w:lineRule="atLeast"/>
        <w:jc w:val="both"/>
        <w:rPr>
          <w:rFonts w:ascii="Liberation Serif" w:hAnsi="Liberation Serif" w:cs="Liberation Serif"/>
          <w:sz w:val="28"/>
          <w:szCs w:val="28"/>
        </w:rPr>
      </w:pPr>
    </w:p>
    <w:p w:rsidR="00EF7BB5" w:rsidRPr="00997392" w:rsidRDefault="00EF7BB5" w:rsidP="00A4079B">
      <w:pPr>
        <w:spacing w:after="0" w:line="240" w:lineRule="atLeast"/>
        <w:jc w:val="both"/>
        <w:rPr>
          <w:rFonts w:ascii="Liberation Serif" w:hAnsi="Liberation Serif" w:cs="Liberation Serif"/>
          <w:sz w:val="28"/>
          <w:szCs w:val="28"/>
        </w:rPr>
      </w:pPr>
    </w:p>
    <w:p w:rsidR="00EF7BB5" w:rsidRDefault="00EF7BB5"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8170D" w:rsidRDefault="00E8170D" w:rsidP="00C577D4">
      <w:pPr>
        <w:spacing w:after="0" w:line="240" w:lineRule="atLeast"/>
        <w:jc w:val="right"/>
        <w:rPr>
          <w:rFonts w:ascii="Liberation Serif" w:hAnsi="Liberation Serif" w:cs="Liberation Serif"/>
          <w:sz w:val="24"/>
          <w:szCs w:val="24"/>
        </w:rPr>
      </w:pPr>
    </w:p>
    <w:p w:rsidR="00EF7BB5" w:rsidRPr="0059776F" w:rsidRDefault="00EF7BB5" w:rsidP="00D75E4E">
      <w:pPr>
        <w:spacing w:after="0" w:line="240" w:lineRule="atLeast"/>
        <w:ind w:left="6663"/>
        <w:rPr>
          <w:rFonts w:ascii="Liberation Serif" w:hAnsi="Liberation Serif" w:cs="Liberation Serif"/>
          <w:sz w:val="24"/>
          <w:szCs w:val="24"/>
        </w:rPr>
      </w:pPr>
      <w:r w:rsidRPr="0059776F">
        <w:rPr>
          <w:rFonts w:ascii="Liberation Serif" w:hAnsi="Liberation Serif" w:cs="Liberation Serif"/>
          <w:sz w:val="24"/>
          <w:szCs w:val="24"/>
        </w:rPr>
        <w:t xml:space="preserve">Приложение </w:t>
      </w:r>
      <w:r w:rsidR="00D75E4E">
        <w:rPr>
          <w:rFonts w:ascii="Liberation Serif" w:hAnsi="Liberation Serif" w:cs="Liberation Serif"/>
          <w:sz w:val="24"/>
          <w:szCs w:val="24"/>
        </w:rPr>
        <w:t>№</w:t>
      </w:r>
      <w:r w:rsidRPr="0059776F">
        <w:rPr>
          <w:rFonts w:ascii="Liberation Serif" w:hAnsi="Liberation Serif" w:cs="Liberation Serif"/>
          <w:sz w:val="24"/>
          <w:szCs w:val="24"/>
        </w:rPr>
        <w:t xml:space="preserve"> </w:t>
      </w:r>
      <w:r>
        <w:rPr>
          <w:rFonts w:ascii="Liberation Serif" w:hAnsi="Liberation Serif" w:cs="Liberation Serif"/>
          <w:sz w:val="24"/>
          <w:szCs w:val="24"/>
        </w:rPr>
        <w:t>2</w:t>
      </w:r>
    </w:p>
    <w:p w:rsidR="00EF7BB5" w:rsidRPr="0059776F" w:rsidRDefault="00EF7BB5" w:rsidP="00D75E4E">
      <w:pPr>
        <w:spacing w:after="0" w:line="240" w:lineRule="atLeast"/>
        <w:ind w:left="6663"/>
        <w:rPr>
          <w:rFonts w:ascii="Liberation Serif" w:hAnsi="Liberation Serif" w:cs="Liberation Serif"/>
          <w:sz w:val="24"/>
          <w:szCs w:val="24"/>
        </w:rPr>
      </w:pPr>
      <w:r w:rsidRPr="0059776F">
        <w:rPr>
          <w:rFonts w:ascii="Liberation Serif" w:hAnsi="Liberation Serif" w:cs="Liberation Serif"/>
          <w:sz w:val="24"/>
          <w:szCs w:val="24"/>
        </w:rPr>
        <w:t>к Порядку</w:t>
      </w:r>
    </w:p>
    <w:p w:rsidR="00EF7BB5" w:rsidRPr="0059776F" w:rsidRDefault="00EF7BB5" w:rsidP="00C577D4">
      <w:pPr>
        <w:spacing w:after="0" w:line="240" w:lineRule="atLeast"/>
        <w:jc w:val="right"/>
        <w:rPr>
          <w:rFonts w:ascii="Liberation Serif" w:hAnsi="Liberation Serif" w:cs="Liberation Serif"/>
          <w:sz w:val="24"/>
          <w:szCs w:val="24"/>
        </w:rPr>
      </w:pPr>
    </w:p>
    <w:p w:rsidR="00EF7BB5" w:rsidRPr="0059776F" w:rsidRDefault="00EF7BB5" w:rsidP="00C577D4">
      <w:pPr>
        <w:spacing w:after="0" w:line="240" w:lineRule="atLeast"/>
        <w:jc w:val="center"/>
        <w:rPr>
          <w:rFonts w:ascii="Liberation Serif" w:hAnsi="Liberation Serif" w:cs="Liberation Serif"/>
          <w:b/>
          <w:sz w:val="28"/>
          <w:szCs w:val="28"/>
        </w:rPr>
      </w:pPr>
      <w:r w:rsidRPr="0059776F">
        <w:rPr>
          <w:rFonts w:ascii="Liberation Serif" w:hAnsi="Liberation Serif" w:cs="Liberation Serif"/>
          <w:b/>
          <w:sz w:val="28"/>
          <w:szCs w:val="28"/>
        </w:rPr>
        <w:t>Отчет</w:t>
      </w:r>
    </w:p>
    <w:p w:rsidR="00EF7BB5" w:rsidRPr="0059776F" w:rsidRDefault="00EF7BB5" w:rsidP="00C577D4">
      <w:pPr>
        <w:spacing w:after="0" w:line="240" w:lineRule="atLeast"/>
        <w:jc w:val="center"/>
        <w:rPr>
          <w:rFonts w:ascii="Liberation Serif" w:hAnsi="Liberation Serif" w:cs="Liberation Serif"/>
          <w:b/>
          <w:sz w:val="28"/>
          <w:szCs w:val="28"/>
        </w:rPr>
      </w:pPr>
      <w:r w:rsidRPr="0059776F">
        <w:rPr>
          <w:rFonts w:ascii="Liberation Serif" w:hAnsi="Liberation Serif" w:cs="Liberation Serif"/>
          <w:b/>
          <w:sz w:val="28"/>
          <w:szCs w:val="28"/>
        </w:rPr>
        <w:t>о результатах выездной/камеральной проверки</w:t>
      </w:r>
    </w:p>
    <w:p w:rsidR="00EF7BB5" w:rsidRPr="0059776F" w:rsidRDefault="00EF7BB5" w:rsidP="00C577D4">
      <w:pPr>
        <w:spacing w:after="0" w:line="240" w:lineRule="atLeast"/>
        <w:jc w:val="center"/>
        <w:rPr>
          <w:rFonts w:ascii="Liberation Serif" w:hAnsi="Liberation Serif" w:cs="Liberation Serif"/>
          <w:b/>
          <w:sz w:val="28"/>
          <w:szCs w:val="28"/>
        </w:rPr>
      </w:pPr>
      <w:r w:rsidRPr="0059776F">
        <w:rPr>
          <w:rFonts w:ascii="Liberation Serif" w:hAnsi="Liberation Serif" w:cs="Liberation Serif"/>
          <w:b/>
          <w:sz w:val="28"/>
          <w:szCs w:val="28"/>
        </w:rPr>
        <w:t>(нужное подчеркнуть)</w:t>
      </w:r>
    </w:p>
    <w:p w:rsidR="00EF7BB5" w:rsidRPr="00C577D4" w:rsidRDefault="00EF7BB5" w:rsidP="00C577D4">
      <w:pPr>
        <w:spacing w:after="0" w:line="240" w:lineRule="atLeast"/>
        <w:jc w:val="both"/>
        <w:rPr>
          <w:rFonts w:ascii="Liberation Serif" w:hAnsi="Liberation Serif" w:cs="Liberation Serif"/>
          <w:sz w:val="28"/>
          <w:szCs w:val="28"/>
        </w:rPr>
      </w:pPr>
    </w:p>
    <w:p w:rsidR="00EF7BB5" w:rsidRPr="00C577D4" w:rsidRDefault="00EF7BB5" w:rsidP="00C577D4">
      <w:pPr>
        <w:spacing w:after="0" w:line="240" w:lineRule="atLeast"/>
        <w:jc w:val="both"/>
        <w:rPr>
          <w:rFonts w:ascii="Liberation Serif" w:hAnsi="Liberation Serif" w:cs="Liberation Serif"/>
          <w:sz w:val="28"/>
          <w:szCs w:val="28"/>
        </w:rPr>
      </w:pPr>
      <w:r w:rsidRPr="00C577D4">
        <w:rPr>
          <w:rFonts w:ascii="Liberation Serif" w:hAnsi="Liberation Serif" w:cs="Liberation Serif"/>
          <w:sz w:val="28"/>
          <w:szCs w:val="28"/>
        </w:rPr>
        <w:t xml:space="preserve">Результатом выездной/камеральной (нужное подчеркнуть) проверки, отраженным в Акте выездной/камеральной (нужное подчеркнуть) проверки от </w:t>
      </w:r>
      <w:r>
        <w:rPr>
          <w:rFonts w:ascii="Liberation Serif" w:hAnsi="Liberation Serif" w:cs="Liberation Serif"/>
          <w:sz w:val="28"/>
          <w:szCs w:val="28"/>
        </w:rPr>
        <w:t>«</w:t>
      </w:r>
      <w:r w:rsidRPr="00C577D4">
        <w:rPr>
          <w:rFonts w:ascii="Liberation Serif" w:hAnsi="Liberation Serif" w:cs="Liberation Serif"/>
          <w:sz w:val="28"/>
          <w:szCs w:val="28"/>
        </w:rPr>
        <w:t>__</w:t>
      </w:r>
      <w:r>
        <w:rPr>
          <w:rFonts w:ascii="Liberation Serif" w:hAnsi="Liberation Serif" w:cs="Liberation Serif"/>
          <w:sz w:val="28"/>
          <w:szCs w:val="28"/>
        </w:rPr>
        <w:t>»</w:t>
      </w:r>
      <w:r w:rsidRPr="00C577D4">
        <w:rPr>
          <w:rFonts w:ascii="Liberation Serif" w:hAnsi="Liberation Serif" w:cs="Liberation Serif"/>
          <w:sz w:val="28"/>
          <w:szCs w:val="28"/>
        </w:rPr>
        <w:t xml:space="preserve"> __________ 20__ года </w:t>
      </w:r>
      <w:r>
        <w:rPr>
          <w:rFonts w:ascii="Liberation Serif" w:hAnsi="Liberation Serif" w:cs="Liberation Serif"/>
          <w:sz w:val="28"/>
          <w:szCs w:val="28"/>
        </w:rPr>
        <w:t>№</w:t>
      </w:r>
      <w:r w:rsidRPr="00C577D4">
        <w:rPr>
          <w:rFonts w:ascii="Liberation Serif" w:hAnsi="Liberation Serif" w:cs="Liberation Serif"/>
          <w:sz w:val="28"/>
          <w:szCs w:val="28"/>
        </w:rPr>
        <w:t xml:space="preserve"> _________, п</w:t>
      </w:r>
      <w:r>
        <w:rPr>
          <w:rFonts w:ascii="Liberation Serif" w:hAnsi="Liberation Serif" w:cs="Liberation Serif"/>
          <w:sz w:val="28"/>
          <w:szCs w:val="28"/>
        </w:rPr>
        <w:t>роведенной с «__» ________ 20__г. по «__» __________</w:t>
      </w:r>
      <w:r w:rsidRPr="00C577D4">
        <w:rPr>
          <w:rFonts w:ascii="Liberation Serif" w:hAnsi="Liberation Serif" w:cs="Liberation Serif"/>
          <w:sz w:val="28"/>
          <w:szCs w:val="28"/>
        </w:rPr>
        <w:t>20__ года в ___</w:t>
      </w:r>
      <w:r>
        <w:rPr>
          <w:rFonts w:ascii="Liberation Serif" w:hAnsi="Liberation Serif" w:cs="Liberation Serif"/>
          <w:sz w:val="28"/>
          <w:szCs w:val="28"/>
        </w:rPr>
        <w:t>______________________________</w:t>
      </w:r>
      <w:r w:rsidRPr="00C577D4">
        <w:rPr>
          <w:rFonts w:ascii="Liberation Serif" w:hAnsi="Liberation Serif" w:cs="Liberation Serif"/>
          <w:sz w:val="28"/>
          <w:szCs w:val="28"/>
        </w:rPr>
        <w:t xml:space="preserve">, ИНН _______________, находящегося по адресу: Свердловская обл., _____________________________ проверяемый период: _____________, являются следующие нарушения законодательства о контрактной системе в сфере закупок товаров, работ, услуг для обеспечения нужд </w:t>
      </w:r>
      <w:r>
        <w:rPr>
          <w:rFonts w:ascii="Liberation Serif" w:hAnsi="Liberation Serif" w:cs="Liberation Serif"/>
          <w:sz w:val="28"/>
          <w:szCs w:val="28"/>
        </w:rPr>
        <w:t>Слободо-Туринского муниципального района</w:t>
      </w:r>
      <w:r w:rsidRPr="00C577D4">
        <w:rPr>
          <w:rFonts w:ascii="Liberation Serif" w:hAnsi="Liberation Serif" w:cs="Liberation Serif"/>
          <w:sz w:val="28"/>
          <w:szCs w:val="28"/>
        </w:rPr>
        <w:t xml:space="preserve"> и подтвержденные после рассмотрения возражений субъекта контроля (при их наличии):</w:t>
      </w:r>
    </w:p>
    <w:p w:rsidR="00EF7BB5" w:rsidRPr="00C577D4" w:rsidRDefault="00EF7BB5" w:rsidP="00C577D4">
      <w:pPr>
        <w:spacing w:after="0" w:line="240" w:lineRule="atLeast"/>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6"/>
        <w:gridCol w:w="5008"/>
        <w:gridCol w:w="4271"/>
      </w:tblGrid>
      <w:tr w:rsidR="00EF7BB5" w:rsidRPr="00C577D4" w:rsidTr="00D75E4E">
        <w:trPr>
          <w:trHeight w:val="1604"/>
        </w:trPr>
        <w:tc>
          <w:tcPr>
            <w:tcW w:w="766" w:type="dxa"/>
            <w:tcBorders>
              <w:top w:val="single" w:sz="4" w:space="0" w:color="auto"/>
              <w:left w:val="single" w:sz="4" w:space="0" w:color="auto"/>
              <w:bottom w:val="single" w:sz="4" w:space="0" w:color="auto"/>
              <w:right w:val="single" w:sz="4" w:space="0" w:color="auto"/>
            </w:tcBorders>
            <w:vAlign w:val="center"/>
          </w:tcPr>
          <w:p w:rsidR="00EF7BB5" w:rsidRPr="00C577D4" w:rsidRDefault="00D75E4E" w:rsidP="0059776F">
            <w:pPr>
              <w:spacing w:after="0" w:line="240" w:lineRule="atLeast"/>
              <w:jc w:val="center"/>
              <w:rPr>
                <w:rFonts w:ascii="Liberation Serif" w:hAnsi="Liberation Serif" w:cs="Liberation Serif"/>
                <w:sz w:val="28"/>
                <w:szCs w:val="28"/>
              </w:rPr>
            </w:pPr>
            <w:r>
              <w:rPr>
                <w:rFonts w:ascii="Liberation Serif" w:hAnsi="Liberation Serif" w:cs="Liberation Serif"/>
                <w:sz w:val="28"/>
                <w:szCs w:val="28"/>
              </w:rPr>
              <w:t>№</w:t>
            </w:r>
            <w:r w:rsidR="00EF7BB5" w:rsidRPr="00C577D4">
              <w:rPr>
                <w:rFonts w:ascii="Liberation Serif" w:hAnsi="Liberation Serif" w:cs="Liberation Serif"/>
                <w:sz w:val="28"/>
                <w:szCs w:val="28"/>
              </w:rPr>
              <w:t xml:space="preserve"> </w:t>
            </w:r>
            <w:proofErr w:type="gramStart"/>
            <w:r w:rsidR="00EF7BB5" w:rsidRPr="00C577D4">
              <w:rPr>
                <w:rFonts w:ascii="Liberation Serif" w:hAnsi="Liberation Serif" w:cs="Liberation Serif"/>
                <w:sz w:val="28"/>
                <w:szCs w:val="28"/>
              </w:rPr>
              <w:t>п</w:t>
            </w:r>
            <w:proofErr w:type="gramEnd"/>
            <w:r w:rsidR="00EF7BB5" w:rsidRPr="00C577D4">
              <w:rPr>
                <w:rFonts w:ascii="Liberation Serif" w:hAnsi="Liberation Serif" w:cs="Liberation Serif"/>
                <w:sz w:val="28"/>
                <w:szCs w:val="28"/>
              </w:rPr>
              <w:t>/п</w:t>
            </w:r>
          </w:p>
        </w:tc>
        <w:tc>
          <w:tcPr>
            <w:tcW w:w="5008"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D75E4E">
            <w:pPr>
              <w:spacing w:after="0" w:line="240" w:lineRule="atLeast"/>
              <w:jc w:val="center"/>
              <w:rPr>
                <w:rFonts w:ascii="Liberation Serif" w:hAnsi="Liberation Serif" w:cs="Liberation Serif"/>
                <w:sz w:val="28"/>
                <w:szCs w:val="28"/>
              </w:rPr>
            </w:pPr>
            <w:r w:rsidRPr="00C577D4">
              <w:rPr>
                <w:rFonts w:ascii="Liberation Serif" w:hAnsi="Liberation Serif" w:cs="Liberation Serif"/>
                <w:sz w:val="28"/>
                <w:szCs w:val="28"/>
              </w:rPr>
              <w:t xml:space="preserve">Наименование нарушения Федерального </w:t>
            </w:r>
            <w:hyperlink r:id="rId29" w:history="1">
              <w:r w:rsidRPr="0059776F">
                <w:rPr>
                  <w:rFonts w:ascii="Liberation Serif" w:hAnsi="Liberation Serif" w:cs="Liberation Serif"/>
                  <w:sz w:val="28"/>
                  <w:szCs w:val="28"/>
                </w:rPr>
                <w:t>закона</w:t>
              </w:r>
            </w:hyperlink>
            <w:r w:rsidRPr="00C577D4">
              <w:rPr>
                <w:rFonts w:ascii="Liberation Serif" w:hAnsi="Liberation Serif" w:cs="Liberation Serif"/>
                <w:sz w:val="28"/>
                <w:szCs w:val="28"/>
              </w:rPr>
              <w:t xml:space="preserve"> от 05.04.2013 года </w:t>
            </w:r>
            <w:r w:rsidR="00D75E4E">
              <w:rPr>
                <w:rFonts w:ascii="Liberation Serif" w:hAnsi="Liberation Serif" w:cs="Liberation Serif"/>
                <w:sz w:val="28"/>
                <w:szCs w:val="28"/>
              </w:rPr>
              <w:t>№</w:t>
            </w:r>
            <w:r w:rsidRPr="00C577D4">
              <w:rPr>
                <w:rFonts w:ascii="Liberation Serif" w:hAnsi="Liberation Serif" w:cs="Liberation Serif"/>
                <w:sz w:val="28"/>
                <w:szCs w:val="28"/>
              </w:rPr>
              <w:t xml:space="preserve"> 44-ФЗ </w:t>
            </w:r>
            <w:r w:rsidR="00D75E4E">
              <w:rPr>
                <w:rFonts w:ascii="Liberation Serif" w:hAnsi="Liberation Serif" w:cs="Liberation Serif"/>
                <w:sz w:val="28"/>
                <w:szCs w:val="28"/>
              </w:rPr>
              <w:t>«</w:t>
            </w:r>
            <w:r w:rsidRPr="00C577D4">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D75E4E">
              <w:rPr>
                <w:rFonts w:ascii="Liberation Serif" w:hAnsi="Liberation Serif" w:cs="Liberation Serif"/>
                <w:sz w:val="28"/>
                <w:szCs w:val="28"/>
              </w:rPr>
              <w:t>»</w:t>
            </w:r>
          </w:p>
        </w:tc>
        <w:tc>
          <w:tcPr>
            <w:tcW w:w="4271"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59776F">
            <w:pPr>
              <w:spacing w:after="0" w:line="240" w:lineRule="atLeast"/>
              <w:jc w:val="center"/>
              <w:rPr>
                <w:rFonts w:ascii="Liberation Serif" w:hAnsi="Liberation Serif" w:cs="Liberation Serif"/>
                <w:sz w:val="28"/>
                <w:szCs w:val="28"/>
              </w:rPr>
            </w:pPr>
            <w:r w:rsidRPr="00C577D4">
              <w:rPr>
                <w:rFonts w:ascii="Liberation Serif" w:hAnsi="Liberation Serif" w:cs="Liberation Serif"/>
                <w:sz w:val="28"/>
                <w:szCs w:val="28"/>
              </w:rPr>
              <w:t>Пункт, часть, статья нарушения законодательства о контрактной системе в сфере закупок товаров, работ, услуг</w:t>
            </w:r>
          </w:p>
        </w:tc>
      </w:tr>
      <w:tr w:rsidR="00EF7BB5" w:rsidRPr="00C577D4" w:rsidTr="00D75E4E">
        <w:trPr>
          <w:trHeight w:val="483"/>
        </w:trPr>
        <w:tc>
          <w:tcPr>
            <w:tcW w:w="766"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C577D4">
            <w:pPr>
              <w:spacing w:after="0" w:line="240" w:lineRule="atLeast"/>
              <w:jc w:val="both"/>
              <w:rPr>
                <w:rFonts w:ascii="Liberation Serif" w:hAnsi="Liberation Serif" w:cs="Liberation Serif"/>
                <w:sz w:val="28"/>
                <w:szCs w:val="28"/>
              </w:rPr>
            </w:pPr>
          </w:p>
        </w:tc>
        <w:tc>
          <w:tcPr>
            <w:tcW w:w="5008"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C577D4">
            <w:pPr>
              <w:spacing w:after="0" w:line="240" w:lineRule="atLeast"/>
              <w:jc w:val="both"/>
              <w:rPr>
                <w:rFonts w:ascii="Liberation Serif" w:hAnsi="Liberation Serif" w:cs="Liberation Serif"/>
                <w:sz w:val="28"/>
                <w:szCs w:val="28"/>
              </w:rPr>
            </w:pPr>
          </w:p>
        </w:tc>
        <w:tc>
          <w:tcPr>
            <w:tcW w:w="4271"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C577D4">
            <w:pPr>
              <w:spacing w:after="0" w:line="240" w:lineRule="atLeast"/>
              <w:jc w:val="both"/>
              <w:rPr>
                <w:rFonts w:ascii="Liberation Serif" w:hAnsi="Liberation Serif" w:cs="Liberation Serif"/>
                <w:sz w:val="28"/>
                <w:szCs w:val="28"/>
              </w:rPr>
            </w:pPr>
          </w:p>
        </w:tc>
      </w:tr>
      <w:tr w:rsidR="00EF7BB5" w:rsidRPr="00C577D4" w:rsidTr="00D75E4E">
        <w:trPr>
          <w:trHeight w:val="483"/>
        </w:trPr>
        <w:tc>
          <w:tcPr>
            <w:tcW w:w="766"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C577D4">
            <w:pPr>
              <w:spacing w:after="0" w:line="240" w:lineRule="atLeast"/>
              <w:jc w:val="both"/>
              <w:rPr>
                <w:rFonts w:ascii="Liberation Serif" w:hAnsi="Liberation Serif" w:cs="Liberation Serif"/>
                <w:sz w:val="28"/>
                <w:szCs w:val="28"/>
              </w:rPr>
            </w:pPr>
          </w:p>
        </w:tc>
        <w:tc>
          <w:tcPr>
            <w:tcW w:w="5008"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C577D4">
            <w:pPr>
              <w:spacing w:after="0" w:line="240" w:lineRule="atLeast"/>
              <w:jc w:val="both"/>
              <w:rPr>
                <w:rFonts w:ascii="Liberation Serif" w:hAnsi="Liberation Serif" w:cs="Liberation Serif"/>
                <w:sz w:val="28"/>
                <w:szCs w:val="28"/>
              </w:rPr>
            </w:pPr>
          </w:p>
        </w:tc>
        <w:tc>
          <w:tcPr>
            <w:tcW w:w="4271" w:type="dxa"/>
            <w:tcBorders>
              <w:top w:val="single" w:sz="4" w:space="0" w:color="auto"/>
              <w:left w:val="single" w:sz="4" w:space="0" w:color="auto"/>
              <w:bottom w:val="single" w:sz="4" w:space="0" w:color="auto"/>
              <w:right w:val="single" w:sz="4" w:space="0" w:color="auto"/>
            </w:tcBorders>
            <w:vAlign w:val="center"/>
          </w:tcPr>
          <w:p w:rsidR="00EF7BB5" w:rsidRPr="00C577D4" w:rsidRDefault="00EF7BB5" w:rsidP="00C577D4">
            <w:pPr>
              <w:spacing w:after="0" w:line="240" w:lineRule="atLeast"/>
              <w:jc w:val="both"/>
              <w:rPr>
                <w:rFonts w:ascii="Liberation Serif" w:hAnsi="Liberation Serif" w:cs="Liberation Serif"/>
                <w:sz w:val="28"/>
                <w:szCs w:val="28"/>
              </w:rPr>
            </w:pPr>
          </w:p>
        </w:tc>
      </w:tr>
    </w:tbl>
    <w:p w:rsidR="00EF7BB5" w:rsidRPr="00C577D4" w:rsidRDefault="00EF7BB5" w:rsidP="00C577D4">
      <w:pPr>
        <w:spacing w:after="0" w:line="240" w:lineRule="atLeast"/>
        <w:jc w:val="both"/>
        <w:rPr>
          <w:rFonts w:ascii="Liberation Serif" w:hAnsi="Liberation Serif" w:cs="Liberation Serif"/>
          <w:sz w:val="28"/>
          <w:szCs w:val="28"/>
        </w:rPr>
      </w:pPr>
    </w:p>
    <w:p w:rsidR="00EF7BB5" w:rsidRDefault="00EF7BB5" w:rsidP="00C577D4">
      <w:pPr>
        <w:spacing w:after="0" w:line="240" w:lineRule="atLeast"/>
        <w:jc w:val="both"/>
        <w:rPr>
          <w:rFonts w:ascii="Liberation Serif" w:hAnsi="Liberation Serif" w:cs="Liberation Serif"/>
          <w:sz w:val="28"/>
          <w:szCs w:val="28"/>
        </w:rPr>
      </w:pPr>
    </w:p>
    <w:p w:rsidR="00EF7BB5" w:rsidRDefault="00EF7BB5" w:rsidP="00C577D4">
      <w:pPr>
        <w:spacing w:after="0" w:line="240" w:lineRule="atLeast"/>
        <w:jc w:val="both"/>
        <w:rPr>
          <w:rFonts w:ascii="Liberation Serif" w:hAnsi="Liberation Serif" w:cs="Liberation Serif"/>
          <w:sz w:val="28"/>
          <w:szCs w:val="28"/>
        </w:rPr>
      </w:pPr>
    </w:p>
    <w:p w:rsidR="00EF7BB5" w:rsidRDefault="00EF7BB5" w:rsidP="00C577D4">
      <w:pPr>
        <w:spacing w:after="0" w:line="240" w:lineRule="atLeast"/>
        <w:jc w:val="both"/>
        <w:rPr>
          <w:rFonts w:ascii="Liberation Serif" w:hAnsi="Liberation Serif" w:cs="Liberation Serif"/>
          <w:sz w:val="28"/>
          <w:szCs w:val="28"/>
        </w:rPr>
      </w:pPr>
    </w:p>
    <w:p w:rsidR="00EF7BB5" w:rsidRDefault="00EF7BB5" w:rsidP="00C577D4">
      <w:pPr>
        <w:spacing w:after="0" w:line="240" w:lineRule="atLeast"/>
        <w:jc w:val="both"/>
        <w:rPr>
          <w:rFonts w:ascii="Liberation Serif" w:hAnsi="Liberation Serif" w:cs="Liberation Serif"/>
          <w:sz w:val="28"/>
          <w:szCs w:val="28"/>
        </w:rPr>
      </w:pPr>
    </w:p>
    <w:p w:rsidR="00EF7BB5" w:rsidRDefault="00EF7BB5" w:rsidP="00C577D4">
      <w:pPr>
        <w:spacing w:after="0" w:line="240" w:lineRule="atLeast"/>
        <w:jc w:val="both"/>
        <w:rPr>
          <w:rFonts w:ascii="Liberation Serif" w:hAnsi="Liberation Serif" w:cs="Liberation Serif"/>
          <w:sz w:val="28"/>
          <w:szCs w:val="28"/>
        </w:rPr>
      </w:pPr>
    </w:p>
    <w:p w:rsidR="00EF7BB5" w:rsidRDefault="00EF7BB5" w:rsidP="00C577D4">
      <w:pPr>
        <w:spacing w:after="0" w:line="240" w:lineRule="atLeast"/>
        <w:jc w:val="both"/>
        <w:rPr>
          <w:rFonts w:ascii="Liberation Serif" w:hAnsi="Liberation Serif" w:cs="Liberation Serif"/>
          <w:sz w:val="28"/>
          <w:szCs w:val="28"/>
        </w:rPr>
      </w:pPr>
      <w:bookmarkStart w:id="12" w:name="_GoBack"/>
      <w:bookmarkEnd w:id="12"/>
    </w:p>
    <w:p w:rsidR="00EF7BB5" w:rsidRDefault="00EF7BB5" w:rsidP="00C577D4">
      <w:pPr>
        <w:spacing w:after="0" w:line="240" w:lineRule="atLeast"/>
        <w:jc w:val="both"/>
        <w:rPr>
          <w:rFonts w:ascii="Liberation Serif" w:hAnsi="Liberation Serif" w:cs="Liberation Serif"/>
          <w:sz w:val="28"/>
          <w:szCs w:val="28"/>
        </w:rPr>
      </w:pPr>
    </w:p>
    <w:p w:rsidR="00D75E4E" w:rsidRDefault="00D75E4E" w:rsidP="00C577D4">
      <w:pPr>
        <w:spacing w:after="0" w:line="240" w:lineRule="atLeast"/>
        <w:jc w:val="both"/>
        <w:rPr>
          <w:rFonts w:ascii="Liberation Serif" w:hAnsi="Liberation Serif" w:cs="Liberation Serif"/>
          <w:sz w:val="28"/>
          <w:szCs w:val="28"/>
        </w:rPr>
      </w:pPr>
    </w:p>
    <w:p w:rsidR="00D75E4E" w:rsidRDefault="00D75E4E" w:rsidP="00C577D4">
      <w:pPr>
        <w:spacing w:after="0" w:line="240" w:lineRule="atLeast"/>
        <w:jc w:val="both"/>
        <w:rPr>
          <w:rFonts w:ascii="Liberation Serif" w:hAnsi="Liberation Serif" w:cs="Liberation Serif"/>
          <w:sz w:val="28"/>
          <w:szCs w:val="28"/>
        </w:rPr>
      </w:pPr>
    </w:p>
    <w:tbl>
      <w:tblPr>
        <w:tblpPr w:leftFromText="180" w:rightFromText="180" w:vertAnchor="text" w:horzAnchor="margin" w:tblpY="90"/>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2310"/>
        <w:gridCol w:w="4211"/>
      </w:tblGrid>
      <w:tr w:rsidR="00D75E4E" w:rsidRPr="00C577D4" w:rsidTr="00D75E4E">
        <w:trPr>
          <w:trHeight w:val="1054"/>
        </w:trPr>
        <w:tc>
          <w:tcPr>
            <w:tcW w:w="3464" w:type="dxa"/>
          </w:tcPr>
          <w:p w:rsidR="00D75E4E" w:rsidRPr="00C577D4" w:rsidRDefault="00D75E4E" w:rsidP="00D75E4E">
            <w:pPr>
              <w:spacing w:after="0" w:line="240" w:lineRule="atLeast"/>
              <w:jc w:val="center"/>
              <w:rPr>
                <w:rFonts w:ascii="Liberation Serif" w:hAnsi="Liberation Serif" w:cs="Liberation Serif"/>
                <w:sz w:val="28"/>
                <w:szCs w:val="28"/>
              </w:rPr>
            </w:pPr>
            <w:r w:rsidRPr="00C577D4">
              <w:rPr>
                <w:rFonts w:ascii="Liberation Serif" w:hAnsi="Liberation Serif" w:cs="Liberation Serif"/>
                <w:sz w:val="28"/>
                <w:szCs w:val="28"/>
              </w:rPr>
              <w:t>Проверку провел</w:t>
            </w:r>
          </w:p>
          <w:p w:rsidR="00D75E4E" w:rsidRPr="00C577D4" w:rsidRDefault="00D75E4E" w:rsidP="00D75E4E">
            <w:pPr>
              <w:spacing w:after="0" w:line="240" w:lineRule="atLeast"/>
              <w:jc w:val="center"/>
              <w:rPr>
                <w:rFonts w:ascii="Liberation Serif" w:hAnsi="Liberation Serif" w:cs="Liberation Serif"/>
                <w:sz w:val="28"/>
                <w:szCs w:val="28"/>
              </w:rPr>
            </w:pPr>
            <w:r w:rsidRPr="00C577D4">
              <w:rPr>
                <w:rFonts w:ascii="Liberation Serif" w:hAnsi="Liberation Serif" w:cs="Liberation Serif"/>
                <w:sz w:val="28"/>
                <w:szCs w:val="28"/>
              </w:rPr>
              <w:t>Должность</w:t>
            </w:r>
          </w:p>
        </w:tc>
        <w:tc>
          <w:tcPr>
            <w:tcW w:w="2310" w:type="dxa"/>
          </w:tcPr>
          <w:p w:rsidR="00D75E4E" w:rsidRPr="00C577D4" w:rsidRDefault="00D75E4E" w:rsidP="00D75E4E">
            <w:pPr>
              <w:spacing w:after="0" w:line="240" w:lineRule="atLeast"/>
              <w:jc w:val="center"/>
              <w:rPr>
                <w:rFonts w:ascii="Liberation Serif" w:hAnsi="Liberation Serif" w:cs="Liberation Serif"/>
                <w:sz w:val="28"/>
                <w:szCs w:val="28"/>
              </w:rPr>
            </w:pPr>
            <w:r w:rsidRPr="00C577D4">
              <w:rPr>
                <w:rFonts w:ascii="Liberation Serif" w:hAnsi="Liberation Serif" w:cs="Liberation Serif"/>
                <w:sz w:val="28"/>
                <w:szCs w:val="28"/>
              </w:rPr>
              <w:t>Подпись</w:t>
            </w:r>
          </w:p>
        </w:tc>
        <w:tc>
          <w:tcPr>
            <w:tcW w:w="4211" w:type="dxa"/>
          </w:tcPr>
          <w:p w:rsidR="00D75E4E" w:rsidRPr="00C577D4" w:rsidRDefault="00D75E4E" w:rsidP="00D75E4E">
            <w:pPr>
              <w:spacing w:after="0" w:line="240" w:lineRule="atLeast"/>
              <w:jc w:val="center"/>
              <w:rPr>
                <w:rFonts w:ascii="Liberation Serif" w:hAnsi="Liberation Serif" w:cs="Liberation Serif"/>
                <w:sz w:val="28"/>
                <w:szCs w:val="28"/>
              </w:rPr>
            </w:pPr>
            <w:r w:rsidRPr="00C577D4">
              <w:rPr>
                <w:rFonts w:ascii="Liberation Serif" w:hAnsi="Liberation Serif" w:cs="Liberation Serif"/>
                <w:sz w:val="28"/>
                <w:szCs w:val="28"/>
              </w:rPr>
              <w:t>Ф.И.О.</w:t>
            </w:r>
          </w:p>
        </w:tc>
      </w:tr>
    </w:tbl>
    <w:p w:rsidR="00EF7BB5" w:rsidRDefault="00EF7BB5" w:rsidP="00D75E4E">
      <w:pPr>
        <w:spacing w:after="0" w:line="240" w:lineRule="atLeast"/>
        <w:rPr>
          <w:rFonts w:ascii="Liberation Serif" w:hAnsi="Liberation Serif" w:cs="Liberation Serif"/>
          <w:sz w:val="24"/>
          <w:szCs w:val="24"/>
        </w:rPr>
      </w:pPr>
    </w:p>
    <w:sectPr w:rsidR="00EF7BB5" w:rsidSect="00197BEE">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1A" w:rsidRDefault="00E6101A">
      <w:r>
        <w:separator/>
      </w:r>
    </w:p>
  </w:endnote>
  <w:endnote w:type="continuationSeparator" w:id="0">
    <w:p w:rsidR="00E6101A" w:rsidRDefault="00E6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1A" w:rsidRDefault="00E6101A">
      <w:r>
        <w:separator/>
      </w:r>
    </w:p>
  </w:footnote>
  <w:footnote w:type="continuationSeparator" w:id="0">
    <w:p w:rsidR="00E6101A" w:rsidRDefault="00E6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EE" w:rsidRPr="00197BEE" w:rsidRDefault="00197BEE">
    <w:pPr>
      <w:pStyle w:val="af1"/>
      <w:jc w:val="center"/>
      <w:rPr>
        <w:rFonts w:ascii="Liberation Serif" w:hAnsi="Liberation Serif" w:cs="Liberation Serif"/>
        <w:sz w:val="28"/>
      </w:rPr>
    </w:pPr>
    <w:r w:rsidRPr="00197BEE">
      <w:rPr>
        <w:rFonts w:ascii="Liberation Serif" w:hAnsi="Liberation Serif" w:cs="Liberation Serif"/>
        <w:sz w:val="28"/>
      </w:rPr>
      <w:fldChar w:fldCharType="begin"/>
    </w:r>
    <w:r w:rsidRPr="00197BEE">
      <w:rPr>
        <w:rFonts w:ascii="Liberation Serif" w:hAnsi="Liberation Serif" w:cs="Liberation Serif"/>
        <w:sz w:val="28"/>
      </w:rPr>
      <w:instrText>PAGE   \* MERGEFORMAT</w:instrText>
    </w:r>
    <w:r w:rsidRPr="00197BEE">
      <w:rPr>
        <w:rFonts w:ascii="Liberation Serif" w:hAnsi="Liberation Serif" w:cs="Liberation Serif"/>
        <w:sz w:val="28"/>
      </w:rPr>
      <w:fldChar w:fldCharType="separate"/>
    </w:r>
    <w:r w:rsidR="00D75E4E">
      <w:rPr>
        <w:rFonts w:ascii="Liberation Serif" w:hAnsi="Liberation Serif" w:cs="Liberation Serif"/>
        <w:noProof/>
        <w:sz w:val="28"/>
      </w:rPr>
      <w:t>19</w:t>
    </w:r>
    <w:r w:rsidRPr="00197BEE">
      <w:rPr>
        <w:rFonts w:ascii="Liberation Serif" w:hAnsi="Liberation Serif" w:cs="Liberation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A2FE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EC54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5272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20E3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4EF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7E23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70F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2E17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0661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80188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11">
    <w:nsid w:val="00000003"/>
    <w:multiLevelType w:val="multilevel"/>
    <w:tmpl w:val="00000002"/>
    <w:lvl w:ilvl="0">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19"/>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1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1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14">
    <w:nsid w:val="0607672F"/>
    <w:multiLevelType w:val="hybridMultilevel"/>
    <w:tmpl w:val="60D09B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767DA8"/>
    <w:multiLevelType w:val="hybridMultilevel"/>
    <w:tmpl w:val="F71A2F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F63E9A"/>
    <w:multiLevelType w:val="hybridMultilevel"/>
    <w:tmpl w:val="0BCA88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EE1D33"/>
    <w:multiLevelType w:val="hybridMultilevel"/>
    <w:tmpl w:val="06CC3E3A"/>
    <w:lvl w:ilvl="0" w:tplc="9D763EA6">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35FB2BE9"/>
    <w:multiLevelType w:val="hybridMultilevel"/>
    <w:tmpl w:val="1FF07B6E"/>
    <w:lvl w:ilvl="0" w:tplc="A61C2664">
      <w:start w:val="1"/>
      <w:numFmt w:val="decimal"/>
      <w:pStyle w:val="a"/>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9">
    <w:nsid w:val="3955301E"/>
    <w:multiLevelType w:val="hybridMultilevel"/>
    <w:tmpl w:val="A2D0B7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817E64"/>
    <w:multiLevelType w:val="hybridMultilevel"/>
    <w:tmpl w:val="05D046AE"/>
    <w:lvl w:ilvl="0" w:tplc="AC0E1E26">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21">
    <w:nsid w:val="54592E37"/>
    <w:multiLevelType w:val="hybridMultilevel"/>
    <w:tmpl w:val="7E643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652272"/>
    <w:multiLevelType w:val="hybridMultilevel"/>
    <w:tmpl w:val="AACCDD5E"/>
    <w:lvl w:ilvl="0" w:tplc="064AAB06">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num w:numId="1">
    <w:abstractNumId w:val="9"/>
  </w:num>
  <w:num w:numId="2">
    <w:abstractNumId w:val="9"/>
  </w:num>
  <w:num w:numId="3">
    <w:abstractNumId w:val="9"/>
  </w:num>
  <w:num w:numId="4">
    <w:abstractNumId w:val="19"/>
  </w:num>
  <w:num w:numId="5">
    <w:abstractNumId w:val="21"/>
  </w:num>
  <w:num w:numId="6">
    <w:abstractNumId w:val="16"/>
  </w:num>
  <w:num w:numId="7">
    <w:abstractNumId w:val="14"/>
  </w:num>
  <w:num w:numId="8">
    <w:abstractNumId w:val="15"/>
  </w:num>
  <w:num w:numId="9">
    <w:abstractNumId w:val="22"/>
  </w:num>
  <w:num w:numId="10">
    <w:abstractNumId w:val="18"/>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2"/>
  </w:num>
  <w:num w:numId="24">
    <w:abstractNumId w:val="11"/>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522"/>
    <w:rsid w:val="00003D83"/>
    <w:rsid w:val="000077B2"/>
    <w:rsid w:val="00021308"/>
    <w:rsid w:val="000300A7"/>
    <w:rsid w:val="0003379C"/>
    <w:rsid w:val="000364FD"/>
    <w:rsid w:val="000519CA"/>
    <w:rsid w:val="00061EB8"/>
    <w:rsid w:val="0006285D"/>
    <w:rsid w:val="000634C4"/>
    <w:rsid w:val="00075D8F"/>
    <w:rsid w:val="000770B2"/>
    <w:rsid w:val="00084092"/>
    <w:rsid w:val="0009472F"/>
    <w:rsid w:val="000A77CA"/>
    <w:rsid w:val="000B62C5"/>
    <w:rsid w:val="000C2D58"/>
    <w:rsid w:val="000D45EF"/>
    <w:rsid w:val="000D63BE"/>
    <w:rsid w:val="000E69E2"/>
    <w:rsid w:val="000F3142"/>
    <w:rsid w:val="000F6489"/>
    <w:rsid w:val="00101659"/>
    <w:rsid w:val="00102365"/>
    <w:rsid w:val="00117CBF"/>
    <w:rsid w:val="00122281"/>
    <w:rsid w:val="00122B20"/>
    <w:rsid w:val="00147064"/>
    <w:rsid w:val="001505C1"/>
    <w:rsid w:val="00152589"/>
    <w:rsid w:val="001558F4"/>
    <w:rsid w:val="00162E01"/>
    <w:rsid w:val="0016582B"/>
    <w:rsid w:val="00171184"/>
    <w:rsid w:val="00172180"/>
    <w:rsid w:val="00174109"/>
    <w:rsid w:val="00175FFD"/>
    <w:rsid w:val="0017677F"/>
    <w:rsid w:val="00182AE6"/>
    <w:rsid w:val="00187476"/>
    <w:rsid w:val="001907B5"/>
    <w:rsid w:val="00191B3B"/>
    <w:rsid w:val="001969E3"/>
    <w:rsid w:val="00197BCA"/>
    <w:rsid w:val="00197BEE"/>
    <w:rsid w:val="001B5B0A"/>
    <w:rsid w:val="001C5E3F"/>
    <w:rsid w:val="001D3C48"/>
    <w:rsid w:val="001D7216"/>
    <w:rsid w:val="001D72AC"/>
    <w:rsid w:val="001E45EE"/>
    <w:rsid w:val="001E6D9A"/>
    <w:rsid w:val="001F5216"/>
    <w:rsid w:val="00203CD5"/>
    <w:rsid w:val="00206BF2"/>
    <w:rsid w:val="00226EAA"/>
    <w:rsid w:val="00232C4C"/>
    <w:rsid w:val="00233B19"/>
    <w:rsid w:val="00234678"/>
    <w:rsid w:val="002354C3"/>
    <w:rsid w:val="00237F45"/>
    <w:rsid w:val="0024534E"/>
    <w:rsid w:val="0024721E"/>
    <w:rsid w:val="0025798C"/>
    <w:rsid w:val="00281BA7"/>
    <w:rsid w:val="002960DD"/>
    <w:rsid w:val="00296D13"/>
    <w:rsid w:val="002D171E"/>
    <w:rsid w:val="002D431E"/>
    <w:rsid w:val="002D53CA"/>
    <w:rsid w:val="002D7B21"/>
    <w:rsid w:val="002E05DB"/>
    <w:rsid w:val="002E112F"/>
    <w:rsid w:val="002E38EF"/>
    <w:rsid w:val="002F1C68"/>
    <w:rsid w:val="002F2565"/>
    <w:rsid w:val="002F53BB"/>
    <w:rsid w:val="002F7A17"/>
    <w:rsid w:val="00304E63"/>
    <w:rsid w:val="00305DE5"/>
    <w:rsid w:val="00323348"/>
    <w:rsid w:val="00331650"/>
    <w:rsid w:val="00335D81"/>
    <w:rsid w:val="003513E8"/>
    <w:rsid w:val="003519A1"/>
    <w:rsid w:val="00356C40"/>
    <w:rsid w:val="00362455"/>
    <w:rsid w:val="003657F3"/>
    <w:rsid w:val="00365B22"/>
    <w:rsid w:val="0036723F"/>
    <w:rsid w:val="00367DFB"/>
    <w:rsid w:val="0037043D"/>
    <w:rsid w:val="0037059A"/>
    <w:rsid w:val="00376246"/>
    <w:rsid w:val="00376A20"/>
    <w:rsid w:val="003D003A"/>
    <w:rsid w:val="003D0FCE"/>
    <w:rsid w:val="003D3316"/>
    <w:rsid w:val="003E542F"/>
    <w:rsid w:val="003F22B8"/>
    <w:rsid w:val="003F78DC"/>
    <w:rsid w:val="0040332E"/>
    <w:rsid w:val="00405D2F"/>
    <w:rsid w:val="00411DF9"/>
    <w:rsid w:val="00416B1F"/>
    <w:rsid w:val="0041786B"/>
    <w:rsid w:val="00422CE9"/>
    <w:rsid w:val="004254EC"/>
    <w:rsid w:val="00430AA5"/>
    <w:rsid w:val="00431614"/>
    <w:rsid w:val="004378F5"/>
    <w:rsid w:val="004630F1"/>
    <w:rsid w:val="00463185"/>
    <w:rsid w:val="00465D9B"/>
    <w:rsid w:val="00466D60"/>
    <w:rsid w:val="0047659B"/>
    <w:rsid w:val="00480A0E"/>
    <w:rsid w:val="00480EE3"/>
    <w:rsid w:val="004832E9"/>
    <w:rsid w:val="00484910"/>
    <w:rsid w:val="00494CE5"/>
    <w:rsid w:val="004B255F"/>
    <w:rsid w:val="004C2E9E"/>
    <w:rsid w:val="004C4A74"/>
    <w:rsid w:val="004C51F3"/>
    <w:rsid w:val="004D2B86"/>
    <w:rsid w:val="004D43D7"/>
    <w:rsid w:val="004D5674"/>
    <w:rsid w:val="004E007C"/>
    <w:rsid w:val="004E15CD"/>
    <w:rsid w:val="004E71A8"/>
    <w:rsid w:val="004F17A6"/>
    <w:rsid w:val="004F558D"/>
    <w:rsid w:val="00504D04"/>
    <w:rsid w:val="005123BE"/>
    <w:rsid w:val="00514F03"/>
    <w:rsid w:val="00531A91"/>
    <w:rsid w:val="005420D6"/>
    <w:rsid w:val="005462E6"/>
    <w:rsid w:val="005504F8"/>
    <w:rsid w:val="00550BBE"/>
    <w:rsid w:val="00555976"/>
    <w:rsid w:val="00556B37"/>
    <w:rsid w:val="0057286D"/>
    <w:rsid w:val="00572F6D"/>
    <w:rsid w:val="0058097D"/>
    <w:rsid w:val="005828CF"/>
    <w:rsid w:val="00585893"/>
    <w:rsid w:val="0059483C"/>
    <w:rsid w:val="00596AE6"/>
    <w:rsid w:val="0059776F"/>
    <w:rsid w:val="005B0C6F"/>
    <w:rsid w:val="005C5C9A"/>
    <w:rsid w:val="005C630F"/>
    <w:rsid w:val="005D6A64"/>
    <w:rsid w:val="005D7CF5"/>
    <w:rsid w:val="005E07B4"/>
    <w:rsid w:val="005E1F19"/>
    <w:rsid w:val="005E49C3"/>
    <w:rsid w:val="005E5BB1"/>
    <w:rsid w:val="005E64D5"/>
    <w:rsid w:val="005F325B"/>
    <w:rsid w:val="00602723"/>
    <w:rsid w:val="00615E9A"/>
    <w:rsid w:val="00623305"/>
    <w:rsid w:val="006272D8"/>
    <w:rsid w:val="00632ADD"/>
    <w:rsid w:val="0064150E"/>
    <w:rsid w:val="006476AC"/>
    <w:rsid w:val="00651C22"/>
    <w:rsid w:val="006537C3"/>
    <w:rsid w:val="00673636"/>
    <w:rsid w:val="00687ACF"/>
    <w:rsid w:val="006922D0"/>
    <w:rsid w:val="006A0D63"/>
    <w:rsid w:val="006A5F31"/>
    <w:rsid w:val="006B4103"/>
    <w:rsid w:val="006B50D4"/>
    <w:rsid w:val="006C2FDC"/>
    <w:rsid w:val="006C36C3"/>
    <w:rsid w:val="006D106D"/>
    <w:rsid w:val="006D35E1"/>
    <w:rsid w:val="006D516F"/>
    <w:rsid w:val="006E4ADE"/>
    <w:rsid w:val="006F168F"/>
    <w:rsid w:val="006F19D8"/>
    <w:rsid w:val="006F5062"/>
    <w:rsid w:val="007010D3"/>
    <w:rsid w:val="007021D2"/>
    <w:rsid w:val="007065FE"/>
    <w:rsid w:val="00721694"/>
    <w:rsid w:val="00724B0A"/>
    <w:rsid w:val="00732D6C"/>
    <w:rsid w:val="007451D2"/>
    <w:rsid w:val="00760047"/>
    <w:rsid w:val="00766CB9"/>
    <w:rsid w:val="00771942"/>
    <w:rsid w:val="00780D07"/>
    <w:rsid w:val="00783932"/>
    <w:rsid w:val="00785522"/>
    <w:rsid w:val="007A787C"/>
    <w:rsid w:val="007B1323"/>
    <w:rsid w:val="007B2783"/>
    <w:rsid w:val="007C0756"/>
    <w:rsid w:val="007E14AC"/>
    <w:rsid w:val="007E38DE"/>
    <w:rsid w:val="007E3A7C"/>
    <w:rsid w:val="00800CC9"/>
    <w:rsid w:val="0081032B"/>
    <w:rsid w:val="00811586"/>
    <w:rsid w:val="008164D2"/>
    <w:rsid w:val="00820335"/>
    <w:rsid w:val="00824CCB"/>
    <w:rsid w:val="008361F7"/>
    <w:rsid w:val="00846578"/>
    <w:rsid w:val="008502D2"/>
    <w:rsid w:val="00851B13"/>
    <w:rsid w:val="00857CF9"/>
    <w:rsid w:val="00862730"/>
    <w:rsid w:val="0086384D"/>
    <w:rsid w:val="00866283"/>
    <w:rsid w:val="00880F05"/>
    <w:rsid w:val="00887B02"/>
    <w:rsid w:val="008905FD"/>
    <w:rsid w:val="008A0D1C"/>
    <w:rsid w:val="008A74B4"/>
    <w:rsid w:val="008B70A4"/>
    <w:rsid w:val="008C3D52"/>
    <w:rsid w:val="008C5F39"/>
    <w:rsid w:val="008C6A30"/>
    <w:rsid w:val="008C6EC2"/>
    <w:rsid w:val="008E13C7"/>
    <w:rsid w:val="008E6003"/>
    <w:rsid w:val="008F7E05"/>
    <w:rsid w:val="00901FB6"/>
    <w:rsid w:val="00934D1F"/>
    <w:rsid w:val="00950DE5"/>
    <w:rsid w:val="0095140B"/>
    <w:rsid w:val="0096277F"/>
    <w:rsid w:val="009634A0"/>
    <w:rsid w:val="00964945"/>
    <w:rsid w:val="009842B0"/>
    <w:rsid w:val="00990C72"/>
    <w:rsid w:val="00991959"/>
    <w:rsid w:val="00997392"/>
    <w:rsid w:val="009978BC"/>
    <w:rsid w:val="009A25CE"/>
    <w:rsid w:val="009A6E85"/>
    <w:rsid w:val="009B1876"/>
    <w:rsid w:val="009C01CD"/>
    <w:rsid w:val="009D0C9F"/>
    <w:rsid w:val="009D35AD"/>
    <w:rsid w:val="009D6EB9"/>
    <w:rsid w:val="009E38FE"/>
    <w:rsid w:val="009E7037"/>
    <w:rsid w:val="009F3016"/>
    <w:rsid w:val="00A27963"/>
    <w:rsid w:val="00A304A4"/>
    <w:rsid w:val="00A4079B"/>
    <w:rsid w:val="00A40FB1"/>
    <w:rsid w:val="00A442B9"/>
    <w:rsid w:val="00A564FC"/>
    <w:rsid w:val="00A565B5"/>
    <w:rsid w:val="00A62E2C"/>
    <w:rsid w:val="00A63AC6"/>
    <w:rsid w:val="00A65D4B"/>
    <w:rsid w:val="00A74F80"/>
    <w:rsid w:val="00A7663B"/>
    <w:rsid w:val="00A83FD4"/>
    <w:rsid w:val="00A86EDF"/>
    <w:rsid w:val="00A94A31"/>
    <w:rsid w:val="00AA4BC8"/>
    <w:rsid w:val="00AA6035"/>
    <w:rsid w:val="00AC336B"/>
    <w:rsid w:val="00AC6708"/>
    <w:rsid w:val="00AE124A"/>
    <w:rsid w:val="00AE779F"/>
    <w:rsid w:val="00B04217"/>
    <w:rsid w:val="00B0624D"/>
    <w:rsid w:val="00B127A7"/>
    <w:rsid w:val="00B15611"/>
    <w:rsid w:val="00B31480"/>
    <w:rsid w:val="00B327BF"/>
    <w:rsid w:val="00B34B3F"/>
    <w:rsid w:val="00B46BC7"/>
    <w:rsid w:val="00B541E2"/>
    <w:rsid w:val="00B77898"/>
    <w:rsid w:val="00B80ABC"/>
    <w:rsid w:val="00B81FA1"/>
    <w:rsid w:val="00B95949"/>
    <w:rsid w:val="00B95992"/>
    <w:rsid w:val="00BA0108"/>
    <w:rsid w:val="00BA076A"/>
    <w:rsid w:val="00BA6079"/>
    <w:rsid w:val="00BC4456"/>
    <w:rsid w:val="00BF3D70"/>
    <w:rsid w:val="00BF644F"/>
    <w:rsid w:val="00C000E5"/>
    <w:rsid w:val="00C00A1A"/>
    <w:rsid w:val="00C04C01"/>
    <w:rsid w:val="00C053D4"/>
    <w:rsid w:val="00C141B1"/>
    <w:rsid w:val="00C175C9"/>
    <w:rsid w:val="00C23619"/>
    <w:rsid w:val="00C311E2"/>
    <w:rsid w:val="00C350AF"/>
    <w:rsid w:val="00C36BE5"/>
    <w:rsid w:val="00C52F4A"/>
    <w:rsid w:val="00C560C6"/>
    <w:rsid w:val="00C577D4"/>
    <w:rsid w:val="00C70680"/>
    <w:rsid w:val="00C801A8"/>
    <w:rsid w:val="00C83E3E"/>
    <w:rsid w:val="00C87D8E"/>
    <w:rsid w:val="00C97A6A"/>
    <w:rsid w:val="00CA68E6"/>
    <w:rsid w:val="00CB2CCE"/>
    <w:rsid w:val="00CC7EF5"/>
    <w:rsid w:val="00CD02B6"/>
    <w:rsid w:val="00CD7444"/>
    <w:rsid w:val="00CF1379"/>
    <w:rsid w:val="00CF4E52"/>
    <w:rsid w:val="00D02F6A"/>
    <w:rsid w:val="00D05CEF"/>
    <w:rsid w:val="00D14CFB"/>
    <w:rsid w:val="00D16878"/>
    <w:rsid w:val="00D2192A"/>
    <w:rsid w:val="00D25C49"/>
    <w:rsid w:val="00D27420"/>
    <w:rsid w:val="00D35106"/>
    <w:rsid w:val="00D55E99"/>
    <w:rsid w:val="00D57B08"/>
    <w:rsid w:val="00D65CCA"/>
    <w:rsid w:val="00D75E4E"/>
    <w:rsid w:val="00D77D29"/>
    <w:rsid w:val="00D83904"/>
    <w:rsid w:val="00D86F72"/>
    <w:rsid w:val="00D922EA"/>
    <w:rsid w:val="00DA158F"/>
    <w:rsid w:val="00DA1BD5"/>
    <w:rsid w:val="00DB5BCB"/>
    <w:rsid w:val="00DC0C5E"/>
    <w:rsid w:val="00DC11D9"/>
    <w:rsid w:val="00DC4DE6"/>
    <w:rsid w:val="00DC7902"/>
    <w:rsid w:val="00DD3CD8"/>
    <w:rsid w:val="00DD6121"/>
    <w:rsid w:val="00DE1823"/>
    <w:rsid w:val="00DE25E1"/>
    <w:rsid w:val="00DE58A9"/>
    <w:rsid w:val="00DE6D0A"/>
    <w:rsid w:val="00DF0E08"/>
    <w:rsid w:val="00DF74FA"/>
    <w:rsid w:val="00E0202D"/>
    <w:rsid w:val="00E10641"/>
    <w:rsid w:val="00E16B19"/>
    <w:rsid w:val="00E17038"/>
    <w:rsid w:val="00E21637"/>
    <w:rsid w:val="00E225AD"/>
    <w:rsid w:val="00E24C38"/>
    <w:rsid w:val="00E35405"/>
    <w:rsid w:val="00E468AC"/>
    <w:rsid w:val="00E504BC"/>
    <w:rsid w:val="00E51470"/>
    <w:rsid w:val="00E56187"/>
    <w:rsid w:val="00E56EBE"/>
    <w:rsid w:val="00E6101A"/>
    <w:rsid w:val="00E728AE"/>
    <w:rsid w:val="00E73DC7"/>
    <w:rsid w:val="00E8170D"/>
    <w:rsid w:val="00E877AF"/>
    <w:rsid w:val="00EB211B"/>
    <w:rsid w:val="00EB293B"/>
    <w:rsid w:val="00EC5694"/>
    <w:rsid w:val="00ED2544"/>
    <w:rsid w:val="00ED3FDB"/>
    <w:rsid w:val="00EE3E68"/>
    <w:rsid w:val="00EF7BB5"/>
    <w:rsid w:val="00F0792C"/>
    <w:rsid w:val="00F141E3"/>
    <w:rsid w:val="00F175D1"/>
    <w:rsid w:val="00F22FFA"/>
    <w:rsid w:val="00F24903"/>
    <w:rsid w:val="00F32D80"/>
    <w:rsid w:val="00F3753D"/>
    <w:rsid w:val="00F4071F"/>
    <w:rsid w:val="00F41DDB"/>
    <w:rsid w:val="00F47ACD"/>
    <w:rsid w:val="00F644A6"/>
    <w:rsid w:val="00F65B32"/>
    <w:rsid w:val="00F73B86"/>
    <w:rsid w:val="00F7453A"/>
    <w:rsid w:val="00F75397"/>
    <w:rsid w:val="00F8082E"/>
    <w:rsid w:val="00F95FA7"/>
    <w:rsid w:val="00FB38C1"/>
    <w:rsid w:val="00FC42CA"/>
    <w:rsid w:val="00FC5FE0"/>
    <w:rsid w:val="00FE7908"/>
    <w:rsid w:val="00FF0F8D"/>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22D0"/>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E17038"/>
    <w:pPr>
      <w:ind w:left="720"/>
      <w:contextualSpacing/>
    </w:pPr>
  </w:style>
  <w:style w:type="character" w:customStyle="1" w:styleId="BodyTextChar1">
    <w:name w:val="Body Text Char1"/>
    <w:uiPriority w:val="99"/>
    <w:locked/>
    <w:rsid w:val="00851B13"/>
    <w:rPr>
      <w:spacing w:val="8"/>
      <w:sz w:val="16"/>
    </w:rPr>
  </w:style>
  <w:style w:type="character" w:customStyle="1" w:styleId="2">
    <w:name w:val="Основной текст (2)_"/>
    <w:link w:val="20"/>
    <w:uiPriority w:val="99"/>
    <w:locked/>
    <w:rsid w:val="00851B13"/>
    <w:rPr>
      <w:rFonts w:cs="Times New Roman"/>
      <w:b/>
      <w:bCs/>
      <w:spacing w:val="12"/>
      <w:sz w:val="15"/>
      <w:szCs w:val="15"/>
      <w:lang w:bidi="ar-SA"/>
    </w:rPr>
  </w:style>
  <w:style w:type="paragraph" w:styleId="a5">
    <w:name w:val="Body Text"/>
    <w:basedOn w:val="a0"/>
    <w:link w:val="a6"/>
    <w:uiPriority w:val="99"/>
    <w:rsid w:val="00851B13"/>
    <w:pPr>
      <w:widowControl w:val="0"/>
      <w:shd w:val="clear" w:color="auto" w:fill="FFFFFF"/>
      <w:spacing w:after="1620" w:line="322" w:lineRule="exact"/>
      <w:ind w:firstLine="500"/>
    </w:pPr>
    <w:rPr>
      <w:spacing w:val="8"/>
      <w:sz w:val="16"/>
      <w:szCs w:val="16"/>
    </w:rPr>
  </w:style>
  <w:style w:type="character" w:customStyle="1" w:styleId="a6">
    <w:name w:val="Основной текст Знак"/>
    <w:link w:val="a5"/>
    <w:uiPriority w:val="99"/>
    <w:semiHidden/>
    <w:locked/>
    <w:rsid w:val="001B5B0A"/>
    <w:rPr>
      <w:rFonts w:cs="Times New Roman"/>
    </w:rPr>
  </w:style>
  <w:style w:type="paragraph" w:customStyle="1" w:styleId="20">
    <w:name w:val="Основной текст (2)"/>
    <w:basedOn w:val="a0"/>
    <w:link w:val="2"/>
    <w:uiPriority w:val="99"/>
    <w:rsid w:val="00851B13"/>
    <w:pPr>
      <w:widowControl w:val="0"/>
      <w:shd w:val="clear" w:color="auto" w:fill="FFFFFF"/>
      <w:spacing w:before="1620" w:after="240" w:line="221" w:lineRule="exact"/>
    </w:pPr>
    <w:rPr>
      <w:rFonts w:ascii="Times New Roman" w:hAnsi="Times New Roman"/>
      <w:b/>
      <w:bCs/>
      <w:noProof/>
      <w:spacing w:val="12"/>
      <w:sz w:val="15"/>
      <w:szCs w:val="15"/>
    </w:rPr>
  </w:style>
  <w:style w:type="paragraph" w:customStyle="1" w:styleId="ConsPlusNormal">
    <w:name w:val="ConsPlusNormal"/>
    <w:uiPriority w:val="99"/>
    <w:rsid w:val="004F558D"/>
    <w:pPr>
      <w:widowControl w:val="0"/>
      <w:autoSpaceDE w:val="0"/>
      <w:autoSpaceDN w:val="0"/>
    </w:pPr>
    <w:rPr>
      <w:rFonts w:ascii="Times New Roman" w:hAnsi="Times New Roman"/>
      <w:sz w:val="24"/>
    </w:rPr>
  </w:style>
  <w:style w:type="paragraph" w:customStyle="1" w:styleId="ConsPlusTitle">
    <w:name w:val="ConsPlusTitle"/>
    <w:uiPriority w:val="99"/>
    <w:rsid w:val="00A564FC"/>
    <w:pPr>
      <w:widowControl w:val="0"/>
      <w:autoSpaceDE w:val="0"/>
      <w:autoSpaceDN w:val="0"/>
    </w:pPr>
    <w:rPr>
      <w:rFonts w:ascii="Times New Roman" w:hAnsi="Times New Roman"/>
      <w:b/>
      <w:sz w:val="24"/>
    </w:rPr>
  </w:style>
  <w:style w:type="character" w:customStyle="1" w:styleId="a7">
    <w:name w:val="Основной текст_"/>
    <w:uiPriority w:val="99"/>
    <w:rsid w:val="003F22B8"/>
    <w:rPr>
      <w:rFonts w:ascii="Times New Roman" w:hAnsi="Times New Roman" w:cs="Times New Roman"/>
      <w:spacing w:val="7"/>
      <w:sz w:val="16"/>
      <w:szCs w:val="16"/>
      <w:u w:val="none"/>
    </w:rPr>
  </w:style>
  <w:style w:type="character" w:customStyle="1" w:styleId="28pt">
    <w:name w:val="Основной текст (2) + 8 pt"/>
    <w:aliases w:val="Не полужирный,Интервал 0 pt,Основной текст (9) + Franklin Gothic Book"/>
    <w:uiPriority w:val="99"/>
    <w:rsid w:val="003F22B8"/>
    <w:rPr>
      <w:rFonts w:ascii="Times New Roman" w:hAnsi="Times New Roman" w:cs="Times New Roman"/>
      <w:b/>
      <w:bCs/>
      <w:spacing w:val="7"/>
      <w:sz w:val="16"/>
      <w:szCs w:val="16"/>
      <w:u w:val="none"/>
      <w:lang w:bidi="ar-SA"/>
    </w:rPr>
  </w:style>
  <w:style w:type="paragraph" w:styleId="a8">
    <w:name w:val="Plain Text"/>
    <w:basedOn w:val="a0"/>
    <w:link w:val="a9"/>
    <w:uiPriority w:val="99"/>
    <w:semiHidden/>
    <w:rsid w:val="008905FD"/>
    <w:pPr>
      <w:spacing w:after="0" w:line="240" w:lineRule="auto"/>
    </w:pPr>
    <w:rPr>
      <w:rFonts w:ascii="Courier New" w:hAnsi="Courier New"/>
      <w:sz w:val="20"/>
      <w:szCs w:val="20"/>
    </w:rPr>
  </w:style>
  <w:style w:type="character" w:customStyle="1" w:styleId="a9">
    <w:name w:val="Текст Знак"/>
    <w:link w:val="a8"/>
    <w:uiPriority w:val="99"/>
    <w:semiHidden/>
    <w:locked/>
    <w:rsid w:val="008905FD"/>
    <w:rPr>
      <w:rFonts w:ascii="Courier New" w:hAnsi="Courier New" w:cs="Times New Roman"/>
      <w:lang w:val="ru-RU" w:eastAsia="ru-RU" w:bidi="ar-SA"/>
    </w:rPr>
  </w:style>
  <w:style w:type="paragraph" w:customStyle="1" w:styleId="ConsPlusNormal1">
    <w:name w:val="ConsPlusNormal1"/>
    <w:link w:val="ConsPlusNormal0"/>
    <w:uiPriority w:val="99"/>
    <w:rsid w:val="008905FD"/>
    <w:pPr>
      <w:widowControl w:val="0"/>
      <w:suppressAutoHyphens/>
      <w:autoSpaceDE w:val="0"/>
    </w:pPr>
    <w:rPr>
      <w:kern w:val="1"/>
      <w:sz w:val="22"/>
      <w:szCs w:val="22"/>
      <w:lang w:eastAsia="hi-IN" w:bidi="hi-IN"/>
    </w:rPr>
  </w:style>
  <w:style w:type="character" w:customStyle="1" w:styleId="ConsPlusNormal0">
    <w:name w:val="ConsPlusNormal Знак"/>
    <w:link w:val="ConsPlusNormal1"/>
    <w:uiPriority w:val="99"/>
    <w:locked/>
    <w:rsid w:val="008905FD"/>
    <w:rPr>
      <w:kern w:val="1"/>
      <w:sz w:val="22"/>
      <w:lang w:val="ru-RU" w:eastAsia="hi-IN" w:bidi="hi-IN"/>
    </w:rPr>
  </w:style>
  <w:style w:type="character" w:styleId="aa">
    <w:name w:val="Hyperlink"/>
    <w:uiPriority w:val="99"/>
    <w:rsid w:val="00C36BE5"/>
    <w:rPr>
      <w:rFonts w:cs="Times New Roman"/>
      <w:color w:val="0000FF"/>
      <w:u w:val="single"/>
    </w:rPr>
  </w:style>
  <w:style w:type="paragraph" w:styleId="21">
    <w:name w:val="Body Text Indent 2"/>
    <w:basedOn w:val="a0"/>
    <w:link w:val="22"/>
    <w:uiPriority w:val="99"/>
    <w:rsid w:val="00AE779F"/>
    <w:pPr>
      <w:suppressAutoHyphens/>
      <w:spacing w:after="120" w:line="480" w:lineRule="auto"/>
      <w:ind w:left="283"/>
    </w:pPr>
    <w:rPr>
      <w:sz w:val="24"/>
      <w:szCs w:val="20"/>
      <w:lang w:eastAsia="ar-SA"/>
    </w:rPr>
  </w:style>
  <w:style w:type="character" w:customStyle="1" w:styleId="BodyTextIndent2Char">
    <w:name w:val="Body Text Indent 2 Char"/>
    <w:uiPriority w:val="99"/>
    <w:semiHidden/>
    <w:locked/>
    <w:rsid w:val="00C311E2"/>
    <w:rPr>
      <w:rFonts w:cs="Times New Roman"/>
    </w:rPr>
  </w:style>
  <w:style w:type="character" w:customStyle="1" w:styleId="22">
    <w:name w:val="Основной текст с отступом 2 Знак"/>
    <w:link w:val="21"/>
    <w:uiPriority w:val="99"/>
    <w:locked/>
    <w:rsid w:val="00AE779F"/>
    <w:rPr>
      <w:sz w:val="24"/>
      <w:lang w:val="ru-RU" w:eastAsia="ar-SA" w:bidi="ar-SA"/>
    </w:rPr>
  </w:style>
  <w:style w:type="character" w:customStyle="1" w:styleId="ab">
    <w:name w:val="Основной текст + Курсив"/>
    <w:aliases w:val="Интервал 0 pt2"/>
    <w:uiPriority w:val="99"/>
    <w:rsid w:val="00405D2F"/>
    <w:rPr>
      <w:rFonts w:ascii="Times New Roman" w:hAnsi="Times New Roman" w:cs="Times New Roman"/>
      <w:i/>
      <w:iCs/>
      <w:spacing w:val="-4"/>
      <w:sz w:val="18"/>
      <w:szCs w:val="18"/>
      <w:u w:val="none"/>
    </w:rPr>
  </w:style>
  <w:style w:type="character" w:customStyle="1" w:styleId="6">
    <w:name w:val="Основной текст (6)_"/>
    <w:link w:val="60"/>
    <w:uiPriority w:val="99"/>
    <w:locked/>
    <w:rsid w:val="00405D2F"/>
    <w:rPr>
      <w:rFonts w:cs="Times New Roman"/>
      <w:i/>
      <w:iCs/>
      <w:spacing w:val="-4"/>
      <w:sz w:val="18"/>
      <w:szCs w:val="18"/>
      <w:lang w:bidi="ar-SA"/>
    </w:rPr>
  </w:style>
  <w:style w:type="character" w:customStyle="1" w:styleId="61">
    <w:name w:val="Основной текст (6) + Не курсив"/>
    <w:aliases w:val="Интервал 0 pt1"/>
    <w:uiPriority w:val="99"/>
    <w:rsid w:val="00405D2F"/>
    <w:rPr>
      <w:rFonts w:cs="Times New Roman"/>
      <w:i/>
      <w:iCs/>
      <w:spacing w:val="-3"/>
      <w:sz w:val="18"/>
      <w:szCs w:val="18"/>
      <w:lang w:bidi="ar-SA"/>
    </w:rPr>
  </w:style>
  <w:style w:type="paragraph" w:customStyle="1" w:styleId="60">
    <w:name w:val="Основной текст (6)"/>
    <w:basedOn w:val="a0"/>
    <w:link w:val="6"/>
    <w:uiPriority w:val="99"/>
    <w:rsid w:val="00405D2F"/>
    <w:pPr>
      <w:widowControl w:val="0"/>
      <w:shd w:val="clear" w:color="auto" w:fill="FFFFFF"/>
      <w:spacing w:after="0" w:line="216" w:lineRule="exact"/>
      <w:jc w:val="both"/>
    </w:pPr>
    <w:rPr>
      <w:rFonts w:ascii="Times New Roman" w:hAnsi="Times New Roman"/>
      <w:i/>
      <w:iCs/>
      <w:noProof/>
      <w:spacing w:val="-4"/>
      <w:sz w:val="18"/>
      <w:szCs w:val="18"/>
    </w:rPr>
  </w:style>
  <w:style w:type="paragraph" w:styleId="ac">
    <w:name w:val="footnote text"/>
    <w:basedOn w:val="a0"/>
    <w:link w:val="ad"/>
    <w:uiPriority w:val="99"/>
    <w:semiHidden/>
    <w:rsid w:val="00B34B3F"/>
    <w:rPr>
      <w:sz w:val="20"/>
      <w:szCs w:val="20"/>
    </w:rPr>
  </w:style>
  <w:style w:type="character" w:customStyle="1" w:styleId="ad">
    <w:name w:val="Текст сноски Знак"/>
    <w:link w:val="ac"/>
    <w:uiPriority w:val="99"/>
    <w:semiHidden/>
    <w:locked/>
    <w:rsid w:val="00964945"/>
    <w:rPr>
      <w:rFonts w:cs="Times New Roman"/>
      <w:sz w:val="20"/>
      <w:szCs w:val="20"/>
    </w:rPr>
  </w:style>
  <w:style w:type="character" w:styleId="ae">
    <w:name w:val="footnote reference"/>
    <w:uiPriority w:val="99"/>
    <w:semiHidden/>
    <w:rsid w:val="00B34B3F"/>
    <w:rPr>
      <w:rFonts w:cs="Times New Roman"/>
      <w:vertAlign w:val="superscript"/>
    </w:rPr>
  </w:style>
  <w:style w:type="character" w:customStyle="1" w:styleId="1">
    <w:name w:val="Заголовок №1_"/>
    <w:link w:val="10"/>
    <w:uiPriority w:val="99"/>
    <w:locked/>
    <w:rsid w:val="00E468AC"/>
    <w:rPr>
      <w:rFonts w:cs="Times New Roman"/>
      <w:b/>
      <w:bCs/>
      <w:sz w:val="14"/>
      <w:szCs w:val="14"/>
      <w:lang w:val="en-US" w:eastAsia="en-US" w:bidi="ar-SA"/>
    </w:rPr>
  </w:style>
  <w:style w:type="character" w:customStyle="1" w:styleId="9">
    <w:name w:val="Основной текст (9)_"/>
    <w:link w:val="90"/>
    <w:uiPriority w:val="99"/>
    <w:locked/>
    <w:rsid w:val="00E468AC"/>
    <w:rPr>
      <w:rFonts w:cs="Times New Roman"/>
      <w:b/>
      <w:bCs/>
      <w:sz w:val="16"/>
      <w:szCs w:val="16"/>
      <w:lang w:val="en-US" w:eastAsia="en-US" w:bidi="ar-SA"/>
    </w:rPr>
  </w:style>
  <w:style w:type="paragraph" w:customStyle="1" w:styleId="10">
    <w:name w:val="Заголовок №1"/>
    <w:basedOn w:val="a0"/>
    <w:link w:val="1"/>
    <w:uiPriority w:val="99"/>
    <w:rsid w:val="00E468AC"/>
    <w:pPr>
      <w:widowControl w:val="0"/>
      <w:shd w:val="clear" w:color="auto" w:fill="FFFFFF"/>
      <w:spacing w:after="0" w:line="240" w:lineRule="atLeast"/>
      <w:ind w:firstLine="500"/>
      <w:jc w:val="both"/>
      <w:outlineLvl w:val="0"/>
    </w:pPr>
    <w:rPr>
      <w:rFonts w:ascii="Times New Roman" w:hAnsi="Times New Roman"/>
      <w:b/>
      <w:bCs/>
      <w:sz w:val="14"/>
      <w:szCs w:val="14"/>
      <w:lang w:val="en-US" w:eastAsia="en-US"/>
    </w:rPr>
  </w:style>
  <w:style w:type="paragraph" w:customStyle="1" w:styleId="90">
    <w:name w:val="Основной текст (9)"/>
    <w:basedOn w:val="a0"/>
    <w:link w:val="9"/>
    <w:uiPriority w:val="99"/>
    <w:rsid w:val="00E468AC"/>
    <w:pPr>
      <w:widowControl w:val="0"/>
      <w:shd w:val="clear" w:color="auto" w:fill="FFFFFF"/>
      <w:spacing w:after="0" w:line="240" w:lineRule="atLeast"/>
      <w:ind w:firstLine="500"/>
      <w:jc w:val="both"/>
    </w:pPr>
    <w:rPr>
      <w:rFonts w:ascii="Times New Roman" w:hAnsi="Times New Roman"/>
      <w:b/>
      <w:bCs/>
      <w:sz w:val="16"/>
      <w:szCs w:val="16"/>
      <w:lang w:val="en-US" w:eastAsia="en-US"/>
    </w:rPr>
  </w:style>
  <w:style w:type="paragraph" w:styleId="a">
    <w:name w:val="List Bullet"/>
    <w:basedOn w:val="a0"/>
    <w:uiPriority w:val="99"/>
    <w:rsid w:val="007E38DE"/>
    <w:pPr>
      <w:numPr>
        <w:numId w:val="10"/>
      </w:numPr>
      <w:ind w:left="360"/>
    </w:pPr>
  </w:style>
  <w:style w:type="paragraph" w:styleId="af">
    <w:name w:val="Balloon Text"/>
    <w:basedOn w:val="a0"/>
    <w:link w:val="af0"/>
    <w:uiPriority w:val="99"/>
    <w:semiHidden/>
    <w:unhideWhenUsed/>
    <w:rsid w:val="00857CF9"/>
    <w:pPr>
      <w:spacing w:after="0" w:line="240" w:lineRule="auto"/>
    </w:pPr>
    <w:rPr>
      <w:sz w:val="18"/>
      <w:szCs w:val="18"/>
    </w:rPr>
  </w:style>
  <w:style w:type="character" w:customStyle="1" w:styleId="af0">
    <w:name w:val="Текст выноски Знак"/>
    <w:link w:val="af"/>
    <w:uiPriority w:val="99"/>
    <w:semiHidden/>
    <w:rsid w:val="00857CF9"/>
    <w:rPr>
      <w:sz w:val="18"/>
      <w:szCs w:val="18"/>
    </w:rPr>
  </w:style>
  <w:style w:type="paragraph" w:styleId="af1">
    <w:name w:val="header"/>
    <w:basedOn w:val="a0"/>
    <w:link w:val="af2"/>
    <w:uiPriority w:val="99"/>
    <w:unhideWhenUsed/>
    <w:rsid w:val="00197BEE"/>
    <w:pPr>
      <w:tabs>
        <w:tab w:val="center" w:pos="4677"/>
        <w:tab w:val="right" w:pos="9355"/>
      </w:tabs>
    </w:pPr>
  </w:style>
  <w:style w:type="character" w:customStyle="1" w:styleId="af2">
    <w:name w:val="Верхний колонтитул Знак"/>
    <w:link w:val="af1"/>
    <w:uiPriority w:val="99"/>
    <w:rsid w:val="00197BEE"/>
    <w:rPr>
      <w:sz w:val="22"/>
      <w:szCs w:val="22"/>
    </w:rPr>
  </w:style>
  <w:style w:type="paragraph" w:styleId="af3">
    <w:name w:val="footer"/>
    <w:basedOn w:val="a0"/>
    <w:link w:val="af4"/>
    <w:uiPriority w:val="99"/>
    <w:unhideWhenUsed/>
    <w:rsid w:val="00197BEE"/>
    <w:pPr>
      <w:tabs>
        <w:tab w:val="center" w:pos="4677"/>
        <w:tab w:val="right" w:pos="9355"/>
      </w:tabs>
    </w:pPr>
  </w:style>
  <w:style w:type="character" w:customStyle="1" w:styleId="af4">
    <w:name w:val="Нижний колонтитул Знак"/>
    <w:link w:val="af3"/>
    <w:uiPriority w:val="99"/>
    <w:rsid w:val="00197B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BBED96BA0C510A91704C8CE5884F5DD3DA9F786778213165E751B20DD3ADB49E164C1A5F75791E7A2538E45F2018K" TargetMode="External"/><Relationship Id="rId18" Type="http://schemas.openxmlformats.org/officeDocument/2006/relationships/hyperlink" Target="consultantplus://offline/ref=542E65CD09B74D8D11C3DD2BBD543F9755DCA3132180CE88E9891BA593EC7DF52B881AFA666C09EA8C1261BE8418979C73E2A08F09063084hD4EK" TargetMode="External"/><Relationship Id="rId26" Type="http://schemas.openxmlformats.org/officeDocument/2006/relationships/hyperlink" Target="consultantplus://offline/ref=9C6B26DDA9244CEFCA76520146FF56D2062A6B703CE63AA6DD60900589F39F7B73D17CF829A96F1FA28C13D576t4N4F" TargetMode="External"/><Relationship Id="rId3" Type="http://schemas.microsoft.com/office/2007/relationships/stylesWithEffects" Target="stylesWithEffects.xml"/><Relationship Id="rId21" Type="http://schemas.openxmlformats.org/officeDocument/2006/relationships/hyperlink" Target="consultantplus://offline/ref=542E65CD09B74D8D11C3DD2BBD543F9754D7A3152D89CE88E9891BA593EC7DF52B881AFA666D0CE88F1261BE8418979C73E2A08F09063084hD4EK" TargetMode="External"/><Relationship Id="rId7" Type="http://schemas.openxmlformats.org/officeDocument/2006/relationships/endnotes" Target="endnotes.xml"/><Relationship Id="rId12" Type="http://schemas.openxmlformats.org/officeDocument/2006/relationships/hyperlink" Target="http://slturmr.ru/" TargetMode="External"/><Relationship Id="rId17" Type="http://schemas.openxmlformats.org/officeDocument/2006/relationships/hyperlink" Target="consultantplus://offline/ref=542E65CD09B74D8D11C3DD2BBD543F9755DCA714208ACE88E9891BA593EC7DF5398842F6656D13E98A0737EFC1h444K" TargetMode="External"/><Relationship Id="rId25" Type="http://schemas.openxmlformats.org/officeDocument/2006/relationships/hyperlink" Target="consultantplus://offline/ref=A6F05F354CE4E74FA9117D93C5C74F7D0C4ECAFE866D9FFEFCBA88C6BC996CF874302C6B16F7FD0BC24243864A59A3B31DAF095884E0ACEBD038E" TargetMode="External"/><Relationship Id="rId2" Type="http://schemas.openxmlformats.org/officeDocument/2006/relationships/styles" Target="styles.xml"/><Relationship Id="rId16" Type="http://schemas.openxmlformats.org/officeDocument/2006/relationships/hyperlink" Target="consultantplus://offline/ref=542E65CD09B74D8D11C3DD2BBD543F9755DCA3132180CE88E9891BA593EC7DF52B881AFA666C09EC821261BE8418979C73E2A08F09063084hD4EK" TargetMode="External"/><Relationship Id="rId20" Type="http://schemas.openxmlformats.org/officeDocument/2006/relationships/hyperlink" Target="consultantplus://offline/ref=542E65CD09B74D8D11C3DD2BBD543F9754D7A3152D89CE88E9891BA593EC7DF52B881AFA666D0CE88E1261BE8418979C73E2A08F09063084hD4EK" TargetMode="External"/><Relationship Id="rId29" Type="http://schemas.openxmlformats.org/officeDocument/2006/relationships/hyperlink" Target="consultantplus://offline/ref=937CE6EC944EB8948EF0D28A19FF3B09C2943A5A0D76875C1143C3061DBF6458C064F8406E66F63F1799C47E7616S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2A48E12D1277693EC7CC952765BD2254EDA9FDF5613FFFEE68B3EE3841A2ABB957793F5A50BBDF8B4A967CBA86611ED16060538812DBDBF606EADEZ3g9G" TargetMode="External"/><Relationship Id="rId24" Type="http://schemas.openxmlformats.org/officeDocument/2006/relationships/hyperlink" Target="consultantplus://offline/ref=E9C7A635C8DA8713D890B5F0769BDC06C4F6FF9BEA2109EC4C1D4CE23FECEA19EB5BEA917ADA3C37CBE71F63D947CE2DA07B6125FA9A6DB647Q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E65CD09B74D8D11C3DD2BBD543F9754D7A3152D89CE88E9891BA593EC7DF52B881AFA666D0DE98F1261BE8418979C73E2A08F09063084hD4EK" TargetMode="External"/><Relationship Id="rId23" Type="http://schemas.openxmlformats.org/officeDocument/2006/relationships/hyperlink" Target="consultantplus://offline/ref=542E65CD09B74D8D11C3DD2BBD543F9754D7A3152D89CE88E9891BA593EC7DF52B881AFA666D0CE88F1261BE8418979C73E2A08F09063084hD4EK" TargetMode="External"/><Relationship Id="rId28" Type="http://schemas.openxmlformats.org/officeDocument/2006/relationships/hyperlink" Target="consultantplus://offline/ref=3E6734981124FCA57180ACA7F403C307029609B36298BB367EDA80569CB2EBF5E30DB5058B55CF671A1D835C3CFF6E5C429DA838FED4A2C1U1gEE" TargetMode="External"/><Relationship Id="rId10" Type="http://schemas.openxmlformats.org/officeDocument/2006/relationships/hyperlink" Target="consultantplus://offline/ref=0D2A48E12D1277693EC7D2983109E32857EFF3F5FF6235A8B634B5B96711A4FEEB1727661915A8DF8A54947CB2Z8g4G" TargetMode="External"/><Relationship Id="rId19" Type="http://schemas.openxmlformats.org/officeDocument/2006/relationships/hyperlink" Target="consultantplus://offline/ref=542E65CD09B74D8D11C3DD2BBD543F9757D6AF122589CE88E9891BA593EC7DF52B881AFA666D0DE98A1261BE8418979C73E2A08F09063084hD4E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D2A48E12D1277693EC7D2983109E32856E4F3F3F36B35A8B634B5B96711A4FEF9177F6A1915BEDF8841C22DF7D8384F942B6C52970EDADBZEg1G" TargetMode="External"/><Relationship Id="rId14" Type="http://schemas.openxmlformats.org/officeDocument/2006/relationships/hyperlink" Target="consultantplus://offline/ref=542E65CD09B74D8D11C3DD2BBD543F9754D7A3152D89CE88E9891BA593EC7DF52B881AFA666D0DE98F1261BE8418979C73E2A08F09063084hD4EK" TargetMode="External"/><Relationship Id="rId22" Type="http://schemas.openxmlformats.org/officeDocument/2006/relationships/hyperlink" Target="consultantplus://offline/ref=542E65CD09B74D8D11C3DD2BBD543F9754D7A3152D89CE88E9891BA593EC7DF52B881AFA666D0DE98F1261BE8418979C73E2A08F09063084hD4EK" TargetMode="External"/><Relationship Id="rId27" Type="http://schemas.openxmlformats.org/officeDocument/2006/relationships/hyperlink" Target="consultantplus://offline/ref=A06C376E50E03E52C92D35E3AF626A2526C6719E305319E41A4EB7A19CA70796C5D87D9230C69D5D942FC77A4887F613DD8E5C13BFC2C4E2nDh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2795</TotalTime>
  <Pages>19</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247</cp:revision>
  <cp:lastPrinted>2019-12-25T11:00:00Z</cp:lastPrinted>
  <dcterms:created xsi:type="dcterms:W3CDTF">2019-10-12T05:43:00Z</dcterms:created>
  <dcterms:modified xsi:type="dcterms:W3CDTF">2019-12-25T11:03:00Z</dcterms:modified>
</cp:coreProperties>
</file>